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332F29" w:rsidR="00332F29" w:rsidRPr="00437012">
      <w:pPr>
        <w:rPr>
          <w:rFonts w:cs="Arial" w:hAnsi="Arial" w:ascii="Arial"/>
          <w:sz w:val="22"/>
          <w:szCs w:val="22"/>
          <w:u w:val="single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Firma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Stahlmuster AG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Werner Mustermann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Hauptstrasse 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1-56565/2011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Herr Mustermann,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  <w:bookmarkStart w:name="_GoBack" w:id="0"/>
      <w:bookmarkEnd w:id="0"/>
    </w:p>
    <w:p w:rsidRDefault="00EE5467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Wie gewünscht erhalten Sie die Ansicht des Designs:</w:t>
      </w:r>
    </w:p>
    <w:p w:rsidRDefault="00EE5467" w:rsidR="00EE5467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EE5467" w:rsidR="00EE5467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EE5467" w:rsidR="00EE5467">
      <w:r>
        <w:drawing>
          <wp:inline distR="0" distL="0" distB="0" distT="0">
            <wp:extent cy="3905250" cx="4762500"/>
            <wp:effectExtent b="0" r="0" t="0" l="0"/>
            <wp:docPr descr="" name="" id="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" id="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y="0" x="0"/>
                      <a:ext cy="3905250" cx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sectPr w:rsidSect="00F219FF" w:rsidR="00223C25" w:rsidRPr="00223C25">
      <w:type w:val="continuous"/>
      <w:pgSz w:code="9" w:h="16838" w:w="11906"/>
      <w:pgMar w:gutter="0" w:footer="269" w:header="720" w:left="1418" w:bottom="1418" w:right="1133" w:top="3119"/>
      <w:cols w:space="72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E00B73" w:rsidR="00E00B73">
      <w:r>
        <w:separator/>
      </w:r>
    </w:p>
  </w:endnote>
  <w:endnote w:id="0" w:type="continuationSeparator">
    <w:p w:rsidRDefault="00E00B73" w:rsidR="00E00B73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332F29" w:rsidR="00332F29" w:rsidRPr="00AF3DCC">
    <w:pPr>
      <w:pStyle w:val="Fuzeile"/>
      <w:tabs>
        <w:tab w:pos="1985" w:val="left"/>
        <w:tab w:pos="4536" w:val="left"/>
        <w:tab w:pos="7088" w:val="left"/>
      </w:tabs>
      <w:ind w:left="-709"/>
      <w:rPr>
        <w:rFonts w:cs="Arial" w:hAnsi="Arial" w:ascii="Arial"/>
        <w:sz w:val="16"/>
        <w:szCs w:val="16"/>
        <w:lang w:val="fr-FR"/>
      </w:rPr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E00B73" w:rsidR="00E00B73">
      <w:r>
        <w:separator/>
      </w:r>
    </w:p>
  </w:footnote>
  <w:footnote w:id="0" w:type="continuationSeparator">
    <w:p w:rsidRDefault="00E00B73" w:rsidR="00E00B73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32957" w:rsidR="00332F29" w:rsidRPr="00332F29">
    <w:pPr>
      <w:pStyle w:val="Kopfzeile"/>
    </w:pPr>
    <w:r>
      <w:t xml:space="preserve">  </w:t>
    </w:r>
    <w:r>
      <w:rPr>
        <w:noProof/>
      </w:rPr>
      <w:drawing>
        <wp:inline distR="0" distL="0" distB="0" distT="0">
          <wp:extent cy="514350" cx="2457450"/>
          <wp:effectExtent b="0" r="0" t="0" l="0"/>
          <wp:docPr descr="K:\windoc\Yoshteq\logo grafik\myLogo.jpg" name="Bild 5" id="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myLogo.jpg" name="Picture 5" id="0"/>
                  <pic:cNvPicPr>
                    <a:picLocks noChangeArrowheads="true"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514350" cx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R="0" distL="0" distB="0" distT="0">
          <wp:extent cy="600075" cx="3371850"/>
          <wp:effectExtent b="9525" r="0" t="0" l="0"/>
          <wp:docPr descr="K:\windoc\Yoshteq\logo grafik\wellen_alle.jpg" name="Bild 9" id="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wellen_alle.jpg" name="Picture 9" id="0"/>
                  <pic:cNvPicPr>
                    <a:picLocks noChangeArrowheads="true" noChangeAspect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0075" cx="337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2F29"/>
    <w:rsid w:val="000616DD"/>
    <w:rsid w:val="000709C3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F7275"/>
    <w:rsid w:val="00706622"/>
    <w:rsid w:val="00716431"/>
    <w:rsid w:val="007D3915"/>
    <w:rsid w:val="00827DFB"/>
    <w:rsid w:val="00832957"/>
    <w:rsid w:val="00866AD5"/>
    <w:rsid w:val="008E548C"/>
    <w:rsid w:val="0091236C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721E2"/>
    <w:rsid w:val="00DC4113"/>
    <w:rsid w:val="00DF57BA"/>
    <w:rsid w:val="00E00B73"/>
    <w:rsid w:val="00E13C77"/>
    <w:rsid w:val="00E97D7E"/>
    <w:rsid w:val="00EE1C56"/>
    <w:rsid w:val="00EE5467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de-DE" w:val="de-DE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qFormat/>
    <w:pPr>
      <w:spacing w:lineRule="auto" w:line="240" w:after="0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cs="Arial" w:hAnsi="Arial" w:asci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cs="Arial" w:hAnsi="Arial" w:ascii="Arial"/>
      <w:b/>
      <w:bCs/>
      <w:sz w:val="22"/>
      <w:szCs w:val="22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customStyle="true" w:styleId="berschrift1Zchn" w:type="character">
    <w:name w:val="Überschrift 1 Zchn"/>
    <w:basedOn w:val="Absatz-Standardschriftart"/>
    <w:link w:val="berschrift1"/>
    <w:uiPriority w:val="9"/>
    <w:rPr>
      <w:rFonts w:cstheme="majorBidi" w:eastAsiaTheme="majorEastAsia" w:hAnsiTheme="majorHAnsi" w:asciiTheme="majorHAnsi"/>
      <w:b/>
      <w:bCs/>
      <w:kern w:val="32"/>
      <w:sz w:val="32"/>
      <w:szCs w:val="32"/>
    </w:rPr>
  </w:style>
  <w:style w:customStyle="true" w:styleId="berschrift2Zchn" w:type="character">
    <w:name w:val="Überschrift 2 Zchn"/>
    <w:basedOn w:val="Absatz-Standardschriftart"/>
    <w:link w:val="berschrift2"/>
    <w:uiPriority w:val="9"/>
    <w:semiHidden/>
    <w:rPr>
      <w:rFonts w:cstheme="majorBidi" w:eastAsiaTheme="majorEastAsia" w:hAnsiTheme="majorHAnsi" w:asciiTheme="majorHAnsi"/>
      <w:b/>
      <w:bCs/>
      <w:i/>
      <w:iCs/>
      <w:sz w:val="28"/>
      <w:szCs w:val="28"/>
    </w:rPr>
  </w:style>
  <w:style w:customStyle="true" w:styleId="berschrift3Zchn" w:type="character">
    <w:name w:val="Überschrift 3 Zchn"/>
    <w:basedOn w:val="Absatz-Standardschriftart"/>
    <w:link w:val="berschrift3"/>
    <w:uiPriority w:val="9"/>
    <w:semiHidden/>
    <w:rPr>
      <w:rFonts w:cstheme="majorBidi" w:eastAsiaTheme="majorEastAsia" w:hAnsiTheme="majorHAnsi" w:asciiTheme="majorHAnsi"/>
      <w:b/>
      <w:bCs/>
      <w:sz w:val="26"/>
      <w:szCs w:val="26"/>
    </w:rPr>
  </w:style>
  <w:style w:customStyle="true" w:styleId="berschrift4Zchn" w:type="character">
    <w:name w:val="Überschrift 4 Zchn"/>
    <w:basedOn w:val="Absatz-Standardschriftart"/>
    <w:link w:val="berschrift4"/>
    <w:uiPriority w:val="9"/>
    <w:semiHidden/>
    <w:rPr>
      <w:rFonts w:cstheme="minorBidi" w:eastAsiaTheme="minorEastAsia" w:hAnsiTheme="minorHAnsi" w:asci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cs="Times New Roman" w:hAnsi="Times New Roman" w:asci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cs="Times New Roman" w:hAnsi="Times New Roman" w:asci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cs="Bookman Old Style" w:hAnsi="Bookman Old Style" w:ascii="Bookman Old Style"/>
      <w:sz w:val="18"/>
      <w:szCs w:val="18"/>
    </w:rPr>
  </w:style>
  <w:style w:customStyle="true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fill="000080" w:color="auto" w:val="clear"/>
    </w:pPr>
    <w:rPr>
      <w:rFonts w:cs="Tahoma" w:hAnsi="Tahoma" w:ascii="Tahoma"/>
    </w:rPr>
  </w:style>
  <w:style w:customStyle="true" w:styleId="DokumentstrukturZchn" w:type="character">
    <w:name w:val="Dokumentstruktur Zchn"/>
    <w:basedOn w:val="Absatz-Standardschriftart"/>
    <w:link w:val="Dokumentstruktur"/>
    <w:uiPriority w:val="99"/>
    <w:semiHidden/>
    <w:rPr>
      <w:rFonts w:cs="Tahoma" w:hAnsi="Tahoma" w:asci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true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cs="Times New Roman" w:hAnsi="Times New Roman" w:ascii="Times New Roman"/>
    </w:rPr>
  </w:style>
  <w:style w:styleId="Textkrper2" w:type="paragraph">
    <w:name w:val="Body Text 2"/>
    <w:basedOn w:val="Standard"/>
    <w:link w:val="Textkrper2Zchn"/>
    <w:uiPriority w:val="99"/>
    <w:rPr>
      <w:rFonts w:cs="Arial" w:hAnsi="Arial" w:ascii="Arial"/>
      <w:sz w:val="22"/>
      <w:szCs w:val="22"/>
    </w:rPr>
  </w:style>
  <w:style w:customStyle="true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cs="Arial" w:hAnsi="Arial" w:ascii="Arial"/>
      <w:sz w:val="22"/>
      <w:szCs w:val="22"/>
    </w:rPr>
  </w:style>
  <w:style w:customStyle="true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  <w:pPr>
      <w:spacing w:after="0" w:line="240" w:lineRule="auto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ascii="Arial" w:cs="Arial" w:hAns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ascii="Arial" w:cs="Arial" w:hAnsi="Arial"/>
      <w:b/>
      <w:bCs/>
      <w:sz w:val="22"/>
      <w:szCs w:val="22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berschrift2Zchn" w:type="character">
    <w:name w:val="Überschrift 2 Zchn"/>
    <w:basedOn w:val="Absatz-Standardschriftart"/>
    <w:link w:val="berschrift2"/>
    <w:uiPriority w:val="9"/>
    <w:semiHidden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berschrift3Zchn" w:type="character">
    <w:name w:val="Überschrift 3 Zchn"/>
    <w:basedOn w:val="Absatz-Standardschriftart"/>
    <w:link w:val="berschrift3"/>
    <w:uiPriority w:val="9"/>
    <w:semiHidden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Pr>
      <w:rFonts w:asciiTheme="minorHAnsi" w:cstheme="minorBidi" w:eastAsiaTheme="minorEastAsia" w:hAns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ascii="Times New Roman" w:cs="Times New Roman" w:hAns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ascii="Times New Roman" w:cs="Times New Roman" w:hAns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ascii="Bookman Old Style" w:cs="Bookman Old Style" w:hAnsi="Bookman Old Style"/>
      <w:sz w:val="18"/>
      <w:szCs w:val="18"/>
    </w:rPr>
  </w:style>
  <w:style w:customStyle="1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color="auto" w:fill="000080" w:val="clear"/>
    </w:pPr>
    <w:rPr>
      <w:rFonts w:ascii="Tahoma" w:cs="Tahoma" w:hAnsi="Tahoma"/>
    </w:rPr>
  </w:style>
  <w:style w:customStyle="1" w:styleId="DokumentstrukturZchn" w:type="character">
    <w:name w:val="Dokumentstruktur Zchn"/>
    <w:basedOn w:val="Absatz-Standardschriftart"/>
    <w:link w:val="Dokumentstruktur"/>
    <w:uiPriority w:val="99"/>
    <w:semiHidden/>
    <w:rPr>
      <w:rFonts w:ascii="Tahoma" w:cs="Tahoma" w:hAns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ascii="Times New Roman" w:cs="Times New Roman" w:hAnsi="Times New Roman"/>
    </w:rPr>
  </w:style>
  <w:style w:styleId="Textkrper2" w:type="paragraph">
    <w:name w:val="Body Text 2"/>
    <w:basedOn w:val="Standard"/>
    <w:link w:val="Textkrper2Zchn"/>
    <w:uiPriority w:val="99"/>
    <w:rPr>
      <w:rFonts w:ascii="Arial" w:cs="Arial" w:hAnsi="Arial"/>
      <w:sz w:val="22"/>
      <w:szCs w:val="22"/>
    </w:rPr>
  </w:style>
  <w:style w:customStyle="1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ascii="Arial" w:cs="Arial" w:hAnsi="Arial"/>
      <w:sz w:val="22"/>
      <w:szCs w:val="22"/>
    </w:rPr>
  </w:style>
  <w:style w:customStyle="1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image" Target="media/document_image_rId11.jpeg"/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></Relationship><Relationship Id="rId1" Type="http://schemas.openxmlformats.org/officeDocument/2006/relationships/image" Target="media/image1.jpe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GHS - Gruber &amp; Hufnagel</properties:Company>
  <properties:Pages>1</properties:Pages>
  <properties:Words>36</properties:Words>
  <properties:Characters>228</properties:Characters>
  <properties:Lines>1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Angebot Vorlage</vt:lpstr>
    </vt:vector>
  </properties:TitlesOfParts>
  <properties:LinksUpToDate>false</properties:LinksUpToDate>
  <properties:CharactersWithSpaces>263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2011-06-23T13:00:00Z</dcterms:created>
  <dc:creator>Wolfgang Hufnagel</dc:creator>
  <cp:lastModifiedBy>hufnagel</cp:lastModifiedBy>
  <cp:lastPrinted>1999-01-08T13:21:00Z</cp:lastPrinted>
  <dcterms:modified xmlns:xsi="http://www.w3.org/2001/XMLSchema-instance" xsi:type="dcterms:W3CDTF">2011-07-11T11:46:00Z</dcterms:modified>
  <cp:revision>9</cp:revision>
  <dc:title>Angebot Vorlage</dc:title>
</cp:coreProperties>
</file>