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29" w:rsidRPr="00437012" w:rsidRDefault="00332F29">
      <w:pPr>
        <w:rPr>
          <w:rFonts w:ascii="Arial" w:hAnsi="Arial" w:cs="Arial"/>
          <w:sz w:val="22"/>
          <w:szCs w:val="22"/>
          <w:u w:val="single"/>
        </w:rPr>
      </w:pPr>
    </w:p>
    <w:p w:rsidR="00332F29" w:rsidRPr="00437012" w:rsidRDefault="00332F29">
      <w:pPr>
        <w:rPr>
          <w:rFonts w:ascii="Arial" w:hAnsi="Arial" w:cs="Arial"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Firma</w:t>
      </w:r>
    </w:p>
    <w:p w:rsidR="00832957" w:rsidRPr="00437012" w:rsidRDefault="00332F29">
      <w:pPr>
        <w:rPr>
          <w:rFonts w:ascii="Arial" w:hAnsi="Arial" w:cs="Arial"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Stahlmuster AG</w:t>
      </w:r>
    </w:p>
    <w:p w:rsidR="00832957" w:rsidRPr="00437012" w:rsidRDefault="00332F29">
      <w:pPr>
        <w:rPr>
          <w:rFonts w:ascii="Arial" w:hAnsi="Arial" w:cs="Arial"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Werner Mustermann</w:t>
      </w:r>
    </w:p>
    <w:p w:rsidR="00832957" w:rsidRPr="00437012" w:rsidRDefault="00332F29">
      <w:pPr>
        <w:rPr>
          <w:rFonts w:ascii="Arial" w:hAnsi="Arial" w:cs="Arial"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Hauptstrasse 5</w:t>
      </w: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DE-76764 Rheinzabern</w:t>
      </w: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</w:p>
    <w:p w:rsidR="003C102D" w:rsidRPr="00437012" w:rsidRDefault="003C102D">
      <w:pPr>
        <w:rPr>
          <w:rFonts w:ascii="Arial" w:hAnsi="Arial" w:cs="Arial"/>
          <w:noProof/>
          <w:sz w:val="22"/>
          <w:szCs w:val="22"/>
        </w:rPr>
      </w:pPr>
    </w:p>
    <w:p w:rsidR="003C102D" w:rsidRPr="00437012" w:rsidRDefault="003C102D">
      <w:pPr>
        <w:rPr>
          <w:rFonts w:ascii="Arial" w:hAnsi="Arial" w:cs="Arial"/>
          <w:noProof/>
          <w:sz w:val="22"/>
          <w:szCs w:val="22"/>
        </w:rPr>
      </w:pP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</w:p>
    <w:p w:rsidR="00332F29" w:rsidRPr="00437012" w:rsidRDefault="00332F29">
      <w:pPr>
        <w:rPr>
          <w:rFonts w:ascii="Arial" w:hAnsi="Arial" w:cs="Arial"/>
          <w:sz w:val="22"/>
          <w:szCs w:val="22"/>
        </w:rPr>
        <w:sectPr w:rsidR="00332F29" w:rsidRPr="00437012" w:rsidSect="00F219FF">
          <w:headerReference w:type="default" r:id="rId7"/>
          <w:footerReference w:type="default" r:id="rId8"/>
          <w:type w:val="continuous"/>
          <w:pgSz w:w="11906" w:h="16838" w:code="9"/>
          <w:pgMar w:top="3119" w:right="1133" w:bottom="1560" w:left="1418" w:header="720" w:footer="269" w:gutter="0"/>
          <w:cols w:num="2" w:space="720"/>
        </w:sectPr>
      </w:pPr>
    </w:p>
    <w:p w:rsidR="00332F29" w:rsidRPr="00437012" w:rsidRDefault="00332F29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:rsidR="00332F29" w:rsidRPr="00437012" w:rsidRDefault="00332F29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:rsidR="00332F29" w:rsidRPr="00437012" w:rsidRDefault="00332F29">
      <w:pPr>
        <w:tabs>
          <w:tab w:val="left" w:pos="6096"/>
        </w:tabs>
        <w:rPr>
          <w:rStyle w:val="Seitenzahl"/>
          <w:rFonts w:ascii="Arial" w:hAnsi="Arial" w:cs="Arial"/>
          <w:b/>
          <w:bCs/>
          <w:sz w:val="22"/>
          <w:szCs w:val="22"/>
        </w:rPr>
      </w:pPr>
      <w:r w:rsidRPr="00437012">
        <w:rPr>
          <w:rFonts w:ascii="Arial" w:hAnsi="Arial" w:cs="Arial"/>
          <w:b/>
          <w:bCs/>
          <w:sz w:val="22"/>
          <w:szCs w:val="22"/>
        </w:rPr>
        <w:t>Angebots-Nummer  1-56565/2011</w:t>
      </w:r>
      <w:r w:rsidRPr="00437012">
        <w:rPr>
          <w:rStyle w:val="Seitenzahl"/>
          <w:rFonts w:ascii="Arial" w:hAnsi="Arial" w:cs="Arial"/>
          <w:b/>
          <w:bCs/>
          <w:sz w:val="22"/>
          <w:szCs w:val="22"/>
        </w:rPr>
        <w:t xml:space="preserve"> </w:t>
      </w:r>
    </w:p>
    <w:p w:rsidR="00437012" w:rsidRPr="00437012" w:rsidRDefault="00437012">
      <w:pPr>
        <w:tabs>
          <w:tab w:val="left" w:pos="6096"/>
        </w:tabs>
        <w:rPr>
          <w:rStyle w:val="Seitenzahl"/>
          <w:rFonts w:ascii="Arial" w:hAnsi="Arial" w:cs="Arial"/>
          <w:b/>
          <w:bCs/>
          <w:sz w:val="22"/>
          <w:szCs w:val="22"/>
        </w:rPr>
      </w:pPr>
    </w:p>
    <w:p w:rsidR="00437012" w:rsidRPr="00437012" w:rsidRDefault="00437012">
      <w:pPr>
        <w:tabs>
          <w:tab w:val="left" w:pos="6096"/>
        </w:tabs>
        <w:rPr>
          <w:rStyle w:val="Seitenzahl"/>
          <w:rFonts w:ascii="Arial" w:hAnsi="Arial" w:cs="Arial"/>
          <w:b/>
          <w:bCs/>
          <w:sz w:val="22"/>
          <w:szCs w:val="22"/>
        </w:rPr>
      </w:pPr>
    </w:p>
    <w:p w:rsidR="00437012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>
        <w:rPr>
          <w:rStyle w:val="Seitenzahl"/>
          <w:rFonts w:ascii="Arial" w:hAnsi="Arial" w:cs="Arial"/>
          <w:bCs/>
          <w:sz w:val="22"/>
          <w:szCs w:val="22"/>
        </w:rPr>
        <w:t>Sehr geehrter Herr Mustermann,</w:t>
      </w: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437012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>
        <w:rPr>
          <w:rStyle w:val="Seitenzahl"/>
          <w:rFonts w:ascii="Arial" w:hAnsi="Arial" w:cs="Arial"/>
          <w:bCs/>
          <w:sz w:val="22"/>
          <w:szCs w:val="22"/>
        </w:rPr>
        <w:t>vielen Dank für Ihre Anfrage vom 1.7.2011</w:t>
      </w:r>
    </w:p>
    <w:p w:rsidR="00437012" w:rsidRDefault="00437012">
      <w:pPr>
        <w:tabs>
          <w:tab w:val="left" w:pos="6096"/>
        </w:tabs>
        <w:rPr>
          <w:rStyle w:val="Seitenzahl"/>
          <w:rFonts w:ascii="Arial" w:hAnsi="Arial" w:cs="Arial"/>
          <w:b/>
          <w:bCs/>
          <w:sz w:val="22"/>
          <w:szCs w:val="22"/>
        </w:rPr>
      </w:pPr>
    </w:p>
    <w:p w:rsidR="00F8443B" w:rsidRDefault="00F8443B">
      <w:pPr>
        <w:tabs>
          <w:tab w:val="left" w:pos="6096"/>
        </w:tabs>
        <w:rPr>
          <w:rStyle w:val="Seitenzahl"/>
          <w:rFonts w:ascii="Arial" w:hAnsi="Arial" w:cs="Arial"/>
          <w:b/>
          <w:bCs/>
          <w:sz w:val="22"/>
          <w:szCs w:val="22"/>
        </w:rPr>
      </w:pP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B14FA2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  <w:u w:val="single"/>
        </w:rPr>
      </w:pPr>
      <w:r w:rsidRPr="00B14FA2">
        <w:rPr>
          <w:rStyle w:val="Seitenzahl"/>
          <w:rFonts w:ascii="Arial" w:hAnsi="Arial" w:cs="Arial"/>
          <w:bCs/>
          <w:sz w:val="22"/>
          <w:szCs w:val="22"/>
          <w:u w:val="single"/>
        </w:rPr>
        <w:t>Übersicht der Positionen</w:t>
      </w:r>
    </w:p>
    <w:p w:rsidR="00F8443B" w:rsidRPr="00B14FA2" w:rsidRDefault="00F8443B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  <w:u w:val="single"/>
        </w:rPr>
      </w:pPr>
      <w:bookmarkStart w:id="0" w:name="_GoBack"/>
      <w:bookmarkEnd w:id="0"/>
    </w:p>
    <w:p w:rsidR="00B14FA2" w:rsidRDefault="00B14FA2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B97763" w:rsidRDefault="00690E07" w:rsidP="00011FF4">
      <w:pPr>
        <w:ind w:left="1843" w:right="-142" w:hanging="1843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:rsidR="00451F00" w:rsidRDefault="00690E07" w:rsidP="00011FF4">
      <w:pPr>
        <w:ind w:left="1843" w:right="-142" w:hanging="1843"/>
        <w:outlineLvl w:val="0"/>
        <w:rPr>
          <w:rFonts w:ascii="Arial" w:hAnsi="Arial" w:cs="Arial"/>
          <w:sz w:val="22"/>
          <w:szCs w:val="22"/>
        </w:rPr>
      </w:pPr>
    </w:p>
    <w:p w:rsidR="00A11F4E" w:rsidRPr="005D1A72" w:rsidRDefault="00690E07" w:rsidP="005D1A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 Stück </w:t>
      </w:r>
      <w:proofErr w:type="spellStart"/>
      <w:r>
        <w:rPr>
          <w:rFonts w:ascii="Arial" w:hAnsi="Arial" w:cs="Arial"/>
          <w:b/>
          <w:sz w:val="22"/>
          <w:szCs w:val="22"/>
        </w:rPr>
        <w:t>yoshteq</w:t>
      </w:r>
      <w:proofErr w:type="spellEnd"/>
      <w:r w:rsidRPr="005D1A72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Industrie</w:t>
      </w:r>
      <w:r w:rsidRPr="005D1A72">
        <w:rPr>
          <w:rFonts w:ascii="Arial" w:hAnsi="Arial" w:cs="Arial"/>
          <w:b/>
          <w:sz w:val="22"/>
          <w:szCs w:val="22"/>
        </w:rPr>
        <w:t xml:space="preserve">tor </w:t>
      </w:r>
      <w:r>
        <w:rPr>
          <w:rFonts w:ascii="Arial" w:hAnsi="Arial" w:cs="Arial"/>
          <w:b/>
          <w:sz w:val="22"/>
          <w:szCs w:val="22"/>
        </w:rPr>
        <w:t>4711</w:t>
      </w:r>
    </w:p>
    <w:p w:rsidR="0066656B" w:rsidRDefault="00690E07"/>
    <w:p w:rsidR="00A11F4E" w:rsidRPr="00CD40FA" w:rsidRDefault="00690E07">
      <w:pPr>
        <w:rPr>
          <w:rFonts w:ascii="Arial" w:hAnsi="Arial" w:cs="Arial"/>
          <w:sz w:val="22"/>
          <w:szCs w:val="22"/>
        </w:rPr>
      </w:pPr>
      <w:r w:rsidRPr="00CD40FA">
        <w:rPr>
          <w:rFonts w:ascii="Arial" w:hAnsi="Arial" w:cs="Arial"/>
          <w:sz w:val="22"/>
          <w:szCs w:val="22"/>
        </w:rPr>
        <w:t xml:space="preserve">Das </w:t>
      </w:r>
      <w:proofErr w:type="spellStart"/>
      <w:r w:rsidRPr="00CD40FA">
        <w:rPr>
          <w:rFonts w:ascii="Arial" w:hAnsi="Arial" w:cs="Arial"/>
          <w:sz w:val="22"/>
          <w:szCs w:val="22"/>
        </w:rPr>
        <w:t>Torblatt</w:t>
      </w:r>
      <w:proofErr w:type="spellEnd"/>
      <w:r w:rsidRPr="00CD40FA">
        <w:rPr>
          <w:rFonts w:ascii="Arial" w:hAnsi="Arial" w:cs="Arial"/>
          <w:sz w:val="22"/>
          <w:szCs w:val="22"/>
        </w:rPr>
        <w:t xml:space="preserve"> besteht aus </w:t>
      </w:r>
      <w:proofErr w:type="spellStart"/>
      <w:r w:rsidRPr="00CD40FA">
        <w:rPr>
          <w:rFonts w:ascii="Arial" w:hAnsi="Arial" w:cs="Arial"/>
          <w:sz w:val="22"/>
          <w:szCs w:val="22"/>
        </w:rPr>
        <w:t>aus</w:t>
      </w:r>
      <w:proofErr w:type="spellEnd"/>
      <w:r w:rsidRPr="00CD40FA">
        <w:rPr>
          <w:rFonts w:ascii="Arial" w:hAnsi="Arial" w:cs="Arial"/>
          <w:sz w:val="22"/>
          <w:szCs w:val="22"/>
        </w:rPr>
        <w:t xml:space="preserve"> Polyurethan-ausgeschäumten (FCKW-frei), </w:t>
      </w:r>
      <w:proofErr w:type="gramStart"/>
      <w:r w:rsidRPr="00CD40FA">
        <w:rPr>
          <w:rFonts w:ascii="Arial" w:hAnsi="Arial" w:cs="Arial"/>
          <w:sz w:val="22"/>
          <w:szCs w:val="22"/>
        </w:rPr>
        <w:t>verzinkte</w:t>
      </w:r>
      <w:proofErr w:type="gramEnd"/>
      <w:r w:rsidRPr="00CD40FA">
        <w:rPr>
          <w:rFonts w:ascii="Arial" w:hAnsi="Arial" w:cs="Arial"/>
          <w:sz w:val="22"/>
          <w:szCs w:val="22"/>
        </w:rPr>
        <w:t xml:space="preserve"> Stahlsektionen. Oberfläche </w:t>
      </w:r>
      <w:r w:rsidRPr="00CD40FA">
        <w:rPr>
          <w:rFonts w:ascii="Arial" w:hAnsi="Arial" w:cs="Arial"/>
          <w:sz w:val="22"/>
          <w:szCs w:val="22"/>
        </w:rPr>
        <w:t xml:space="preserve">der Paneele </w:t>
      </w:r>
      <w:r w:rsidRPr="00CD40FA">
        <w:rPr>
          <w:rFonts w:ascii="Arial" w:hAnsi="Arial" w:cs="Arial"/>
          <w:sz w:val="22"/>
          <w:szCs w:val="22"/>
        </w:rPr>
        <w:t>RAL9002</w:t>
      </w:r>
      <w:r w:rsidRPr="00CD40FA">
        <w:rPr>
          <w:rFonts w:ascii="Arial" w:hAnsi="Arial" w:cs="Arial"/>
          <w:sz w:val="22"/>
          <w:szCs w:val="22"/>
        </w:rPr>
        <w:t xml:space="preserve"> .</w:t>
      </w:r>
    </w:p>
    <w:p w:rsidR="00A11F4E" w:rsidRDefault="00690E07">
      <w:pPr>
        <w:tabs>
          <w:tab w:val="left" w:pos="1843"/>
        </w:tabs>
        <w:ind w:left="1843" w:right="-142" w:hanging="1843"/>
        <w:outlineLvl w:val="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84" w:type="dxa"/>
        </w:tblCellMar>
        <w:tblLook w:val="0000" w:firstRow="0" w:lastRow="0" w:firstColumn="0" w:lastColumn="0" w:noHBand="0" w:noVBand="0"/>
      </w:tblPr>
      <w:tblGrid>
        <w:gridCol w:w="1980"/>
        <w:gridCol w:w="1368"/>
        <w:gridCol w:w="6096"/>
      </w:tblGrid>
      <w:tr w:rsidR="00A11F4E" w:rsidTr="008A3490">
        <w:trPr>
          <w:cantSplit/>
          <w:trHeight w:val="360"/>
        </w:trPr>
        <w:tc>
          <w:tcPr>
            <w:tcW w:w="1980" w:type="dxa"/>
            <w:shd w:val="clear" w:color="auto" w:fill="E0E0E0"/>
            <w:vAlign w:val="center"/>
          </w:tcPr>
          <w:p w:rsidR="00A11F4E" w:rsidRDefault="00690E07" w:rsidP="00B111DF">
            <w:pPr>
              <w:pStyle w:val="berschrift1"/>
              <w:keepNext w:val="0"/>
              <w:jc w:val="center"/>
            </w:pPr>
            <w:r>
              <w:t>Parameter</w:t>
            </w:r>
          </w:p>
        </w:tc>
        <w:tc>
          <w:tcPr>
            <w:tcW w:w="1368" w:type="dxa"/>
            <w:shd w:val="clear" w:color="auto" w:fill="E0E0E0"/>
            <w:vAlign w:val="center"/>
          </w:tcPr>
          <w:p w:rsidR="00A11F4E" w:rsidRDefault="00690E07" w:rsidP="00B111DF">
            <w:pPr>
              <w:pStyle w:val="berschrift2"/>
              <w:keepNext w:val="0"/>
              <w:jc w:val="center"/>
            </w:pPr>
            <w:r>
              <w:t>Wert</w:t>
            </w:r>
          </w:p>
        </w:tc>
        <w:tc>
          <w:tcPr>
            <w:tcW w:w="6096" w:type="dxa"/>
            <w:vMerge w:val="restart"/>
          </w:tcPr>
          <w:p w:rsidR="00A11F4E" w:rsidRDefault="00690E07">
            <w:r>
              <w:rPr>
                <w:noProof/>
              </w:rPr>
              <w:drawing>
                <wp:inline distT="0" distB="0" distL="0" distR="0">
                  <wp:extent cx="2857500" cy="23431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1AF6" w:rsidRDefault="00690E07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F4E" w:rsidTr="008A3490">
        <w:trPr>
          <w:cantSplit/>
          <w:trHeight w:val="360"/>
        </w:trPr>
        <w:tc>
          <w:tcPr>
            <w:tcW w:w="1980" w:type="dxa"/>
            <w:shd w:val="clear" w:color="auto" w:fill="F3F3F3"/>
            <w:vAlign w:val="center"/>
          </w:tcPr>
          <w:p w:rsidR="00A11F4E" w:rsidRDefault="00690E07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lichte Breite</w:t>
            </w:r>
          </w:p>
        </w:tc>
        <w:tc>
          <w:tcPr>
            <w:tcW w:w="1368" w:type="dxa"/>
            <w:vAlign w:val="center"/>
          </w:tcPr>
          <w:p w:rsidR="00A11F4E" w:rsidRDefault="00690E07">
            <w:pPr>
              <w:tabs>
                <w:tab w:val="left" w:pos="1843"/>
              </w:tabs>
              <w:ind w:right="-142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 mm</w:t>
            </w:r>
          </w:p>
        </w:tc>
        <w:tc>
          <w:tcPr>
            <w:tcW w:w="6096" w:type="dxa"/>
            <w:vMerge/>
          </w:tcPr>
          <w:p w:rsidR="00A11F4E" w:rsidRDefault="00690E07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F4E" w:rsidTr="008A3490">
        <w:trPr>
          <w:cantSplit/>
          <w:trHeight w:val="360"/>
        </w:trPr>
        <w:tc>
          <w:tcPr>
            <w:tcW w:w="1980" w:type="dxa"/>
            <w:shd w:val="clear" w:color="auto" w:fill="F3F3F3"/>
            <w:vAlign w:val="center"/>
          </w:tcPr>
          <w:p w:rsidR="00A11F4E" w:rsidRDefault="00690E07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lichte Höhe</w:t>
            </w:r>
          </w:p>
        </w:tc>
        <w:tc>
          <w:tcPr>
            <w:tcW w:w="1368" w:type="dxa"/>
            <w:vAlign w:val="center"/>
          </w:tcPr>
          <w:p w:rsidR="00A11F4E" w:rsidRDefault="00690E07">
            <w:pPr>
              <w:tabs>
                <w:tab w:val="left" w:pos="1843"/>
              </w:tabs>
              <w:ind w:right="-142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 mm</w:t>
            </w:r>
          </w:p>
        </w:tc>
        <w:tc>
          <w:tcPr>
            <w:tcW w:w="6096" w:type="dxa"/>
            <w:vMerge/>
          </w:tcPr>
          <w:p w:rsidR="00A11F4E" w:rsidRDefault="00690E07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F4E" w:rsidTr="008A3490">
        <w:trPr>
          <w:cantSplit/>
          <w:trHeight w:val="360"/>
        </w:trPr>
        <w:tc>
          <w:tcPr>
            <w:tcW w:w="1980" w:type="dxa"/>
            <w:shd w:val="clear" w:color="auto" w:fill="F3F3F3"/>
            <w:vAlign w:val="center"/>
          </w:tcPr>
          <w:p w:rsidR="00A11F4E" w:rsidRDefault="00690E07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Anzahl Felder</w:t>
            </w:r>
          </w:p>
        </w:tc>
        <w:tc>
          <w:tcPr>
            <w:tcW w:w="1368" w:type="dxa"/>
            <w:vAlign w:val="center"/>
          </w:tcPr>
          <w:p w:rsidR="00A11F4E" w:rsidRDefault="00690E07">
            <w:pPr>
              <w:tabs>
                <w:tab w:val="left" w:pos="1843"/>
              </w:tabs>
              <w:ind w:right="-142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96" w:type="dxa"/>
            <w:vMerge/>
          </w:tcPr>
          <w:p w:rsidR="00A11F4E" w:rsidRDefault="00690E07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F4E" w:rsidTr="008A3490">
        <w:trPr>
          <w:cantSplit/>
          <w:trHeight w:val="360"/>
        </w:trPr>
        <w:tc>
          <w:tcPr>
            <w:tcW w:w="1980" w:type="dxa"/>
            <w:shd w:val="clear" w:color="auto" w:fill="F3F3F3"/>
            <w:vAlign w:val="center"/>
          </w:tcPr>
          <w:p w:rsidR="00A11F4E" w:rsidRDefault="00690E07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Anzahl Sektionen</w:t>
            </w:r>
          </w:p>
        </w:tc>
        <w:tc>
          <w:tcPr>
            <w:tcW w:w="1368" w:type="dxa"/>
            <w:vAlign w:val="center"/>
          </w:tcPr>
          <w:p w:rsidR="00A11F4E" w:rsidRDefault="00690E07">
            <w:pPr>
              <w:tabs>
                <w:tab w:val="left" w:pos="1843"/>
              </w:tabs>
              <w:ind w:right="-142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96" w:type="dxa"/>
            <w:vMerge/>
          </w:tcPr>
          <w:p w:rsidR="00A11F4E" w:rsidRDefault="00690E07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F4E" w:rsidTr="008A3490">
        <w:trPr>
          <w:cantSplit/>
          <w:trHeight w:val="360"/>
        </w:trPr>
        <w:tc>
          <w:tcPr>
            <w:tcW w:w="1980" w:type="dxa"/>
            <w:shd w:val="clear" w:color="auto" w:fill="F3F3F3"/>
            <w:vAlign w:val="center"/>
          </w:tcPr>
          <w:p w:rsidR="00A11F4E" w:rsidRDefault="00690E07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seitl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Platz rechts</w:t>
            </w:r>
          </w:p>
        </w:tc>
        <w:tc>
          <w:tcPr>
            <w:tcW w:w="1368" w:type="dxa"/>
            <w:vAlign w:val="center"/>
          </w:tcPr>
          <w:p w:rsidR="00A11F4E" w:rsidRDefault="00690E07">
            <w:pPr>
              <w:tabs>
                <w:tab w:val="left" w:pos="1843"/>
              </w:tabs>
              <w:ind w:right="-142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mm</w:t>
            </w:r>
          </w:p>
        </w:tc>
        <w:tc>
          <w:tcPr>
            <w:tcW w:w="6096" w:type="dxa"/>
            <w:vMerge/>
          </w:tcPr>
          <w:p w:rsidR="00A11F4E" w:rsidRDefault="00690E07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F4E" w:rsidTr="008A3490">
        <w:trPr>
          <w:cantSplit/>
          <w:trHeight w:val="360"/>
        </w:trPr>
        <w:tc>
          <w:tcPr>
            <w:tcW w:w="1980" w:type="dxa"/>
            <w:shd w:val="clear" w:color="auto" w:fill="F3F3F3"/>
            <w:vAlign w:val="center"/>
          </w:tcPr>
          <w:p w:rsidR="00A11F4E" w:rsidRDefault="00690E07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seitl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Platz links</w:t>
            </w:r>
          </w:p>
        </w:tc>
        <w:tc>
          <w:tcPr>
            <w:tcW w:w="1368" w:type="dxa"/>
            <w:vAlign w:val="center"/>
          </w:tcPr>
          <w:p w:rsidR="00A11F4E" w:rsidRDefault="00690E07">
            <w:pPr>
              <w:tabs>
                <w:tab w:val="left" w:pos="1843"/>
              </w:tabs>
              <w:ind w:right="-142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mm</w:t>
            </w:r>
          </w:p>
        </w:tc>
        <w:tc>
          <w:tcPr>
            <w:tcW w:w="6096" w:type="dxa"/>
            <w:vMerge/>
          </w:tcPr>
          <w:p w:rsidR="00A11F4E" w:rsidRDefault="00690E07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F4E" w:rsidTr="008A3490">
        <w:trPr>
          <w:cantSplit/>
          <w:trHeight w:val="360"/>
        </w:trPr>
        <w:tc>
          <w:tcPr>
            <w:tcW w:w="1980" w:type="dxa"/>
            <w:shd w:val="clear" w:color="auto" w:fill="F3F3F3"/>
            <w:vAlign w:val="center"/>
          </w:tcPr>
          <w:p w:rsidR="00A11F4E" w:rsidRDefault="00690E07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Einschubtiefe</w:t>
            </w:r>
          </w:p>
        </w:tc>
        <w:tc>
          <w:tcPr>
            <w:tcW w:w="1368" w:type="dxa"/>
            <w:vAlign w:val="center"/>
          </w:tcPr>
          <w:p w:rsidR="00A11F4E" w:rsidRDefault="00690E07">
            <w:pPr>
              <w:tabs>
                <w:tab w:val="left" w:pos="1843"/>
              </w:tabs>
              <w:ind w:right="-142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 mm</w:t>
            </w:r>
          </w:p>
        </w:tc>
        <w:tc>
          <w:tcPr>
            <w:tcW w:w="6096" w:type="dxa"/>
            <w:vMerge/>
          </w:tcPr>
          <w:p w:rsidR="00A11F4E" w:rsidRDefault="00690E07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F4E" w:rsidTr="008A3490">
        <w:trPr>
          <w:cantSplit/>
          <w:trHeight w:val="360"/>
        </w:trPr>
        <w:tc>
          <w:tcPr>
            <w:tcW w:w="1980" w:type="dxa"/>
            <w:shd w:val="clear" w:color="auto" w:fill="F3F3F3"/>
            <w:vAlign w:val="center"/>
          </w:tcPr>
          <w:p w:rsidR="00A11F4E" w:rsidRDefault="00690E07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Sturzhöhe</w:t>
            </w:r>
          </w:p>
        </w:tc>
        <w:tc>
          <w:tcPr>
            <w:tcW w:w="1368" w:type="dxa"/>
            <w:vAlign w:val="center"/>
          </w:tcPr>
          <w:p w:rsidR="00A11F4E" w:rsidRDefault="00690E07">
            <w:pPr>
              <w:tabs>
                <w:tab w:val="left" w:pos="1843"/>
              </w:tabs>
              <w:ind w:right="-142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mm</w:t>
            </w:r>
          </w:p>
        </w:tc>
        <w:tc>
          <w:tcPr>
            <w:tcW w:w="6096" w:type="dxa"/>
            <w:vMerge/>
          </w:tcPr>
          <w:p w:rsidR="00A11F4E" w:rsidRDefault="00690E07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1F4E" w:rsidRDefault="00690E07">
      <w:pPr>
        <w:tabs>
          <w:tab w:val="left" w:pos="1843"/>
        </w:tabs>
        <w:ind w:right="-142"/>
        <w:outlineLvl w:val="0"/>
        <w:rPr>
          <w:rFonts w:ascii="Arial" w:hAnsi="Arial" w:cs="Arial"/>
          <w:sz w:val="22"/>
          <w:szCs w:val="22"/>
        </w:rPr>
      </w:pPr>
    </w:p>
    <w:p w:rsidR="00092DD0" w:rsidRPr="007B4E61" w:rsidRDefault="00690E07" w:rsidP="00033E0E">
      <w:pPr>
        <w:tabs>
          <w:tab w:val="left" w:pos="1843"/>
        </w:tabs>
        <w:ind w:left="1843" w:hanging="1843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Ausführung: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Laufschienen un</w:t>
      </w:r>
      <w:r>
        <w:rPr>
          <w:rFonts w:ascii="Arial" w:hAnsi="Arial" w:cs="Arial"/>
          <w:sz w:val="22"/>
          <w:szCs w:val="22"/>
        </w:rPr>
        <w:t>d Zarge in</w:t>
      </w:r>
      <w:r>
        <w:rPr>
          <w:rFonts w:ascii="Arial" w:hAnsi="Arial" w:cs="Arial"/>
          <w:sz w:val="22"/>
          <w:szCs w:val="22"/>
        </w:rPr>
        <w:t xml:space="preserve"> verzinkt, Standard-Beschlag</w:t>
      </w:r>
      <w:proofErr w:type="gramStart"/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Torsionsfedern sind ausgelegt für 25000 Lastwechsel</w:t>
      </w:r>
      <w:r>
        <w:rPr>
          <w:rFonts w:ascii="Arial" w:hAnsi="Arial" w:cs="Arial"/>
          <w:sz w:val="22"/>
          <w:szCs w:val="22"/>
        </w:rPr>
        <w:br/>
      </w:r>
    </w:p>
    <w:p w:rsidR="00B97763" w:rsidRDefault="00690E07" w:rsidP="00011FF4">
      <w:pPr>
        <w:ind w:left="1843" w:right="-142" w:hanging="1843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:rsidR="00451F00" w:rsidRDefault="00690E07" w:rsidP="00011FF4">
      <w:pPr>
        <w:ind w:left="1843" w:right="-142" w:hanging="1843"/>
        <w:outlineLvl w:val="0"/>
        <w:rPr>
          <w:rFonts w:ascii="Arial" w:hAnsi="Arial" w:cs="Arial"/>
          <w:sz w:val="22"/>
          <w:szCs w:val="22"/>
        </w:rPr>
      </w:pPr>
    </w:p>
    <w:p w:rsidR="00A11F4E" w:rsidRPr="005D1A72" w:rsidRDefault="00690E07" w:rsidP="005D1A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 Stück yoshteq</w:t>
      </w:r>
      <w:r w:rsidRPr="005D1A72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Industrie</w:t>
      </w:r>
      <w:r w:rsidRPr="005D1A72">
        <w:rPr>
          <w:rFonts w:ascii="Arial" w:hAnsi="Arial" w:cs="Arial"/>
          <w:b/>
          <w:sz w:val="22"/>
          <w:szCs w:val="22"/>
        </w:rPr>
        <w:t xml:space="preserve">tor </w:t>
      </w:r>
      <w:r>
        <w:rPr>
          <w:rFonts w:ascii="Arial" w:hAnsi="Arial" w:cs="Arial"/>
          <w:b/>
          <w:sz w:val="22"/>
          <w:szCs w:val="22"/>
        </w:rPr>
        <w:t>4712</w:t>
      </w:r>
    </w:p>
    <w:p w:rsidR="0066656B" w:rsidRDefault="00690E07"/>
    <w:p w:rsidR="00A11F4E" w:rsidRPr="00CD40FA" w:rsidRDefault="00690E07">
      <w:pPr>
        <w:rPr>
          <w:rFonts w:ascii="Arial" w:hAnsi="Arial" w:cs="Arial"/>
          <w:sz w:val="22"/>
          <w:szCs w:val="22"/>
        </w:rPr>
      </w:pPr>
      <w:r w:rsidRPr="00CD40FA">
        <w:rPr>
          <w:rFonts w:ascii="Arial" w:hAnsi="Arial" w:cs="Arial"/>
          <w:sz w:val="22"/>
          <w:szCs w:val="22"/>
        </w:rPr>
        <w:t xml:space="preserve">Das Torblatt besteht aus aus Polyurethan-ausgeschäumten (FCKW-frei), </w:t>
      </w:r>
      <w:proofErr w:type="gramStart"/>
      <w:r w:rsidRPr="00CD40FA">
        <w:rPr>
          <w:rFonts w:ascii="Arial" w:hAnsi="Arial" w:cs="Arial"/>
          <w:sz w:val="22"/>
          <w:szCs w:val="22"/>
        </w:rPr>
        <w:t>verzinkte</w:t>
      </w:r>
      <w:proofErr w:type="gramEnd"/>
      <w:r w:rsidRPr="00CD40FA">
        <w:rPr>
          <w:rFonts w:ascii="Arial" w:hAnsi="Arial" w:cs="Arial"/>
          <w:sz w:val="22"/>
          <w:szCs w:val="22"/>
        </w:rPr>
        <w:t xml:space="preserve"> Stahlsektionen. Oberfläche </w:t>
      </w:r>
      <w:r w:rsidRPr="00CD40FA">
        <w:rPr>
          <w:rFonts w:ascii="Arial" w:hAnsi="Arial" w:cs="Arial"/>
          <w:sz w:val="22"/>
          <w:szCs w:val="22"/>
        </w:rPr>
        <w:t xml:space="preserve">der Paneele </w:t>
      </w:r>
      <w:r w:rsidRPr="00CD40FA">
        <w:rPr>
          <w:rFonts w:ascii="Arial" w:hAnsi="Arial" w:cs="Arial"/>
          <w:sz w:val="22"/>
          <w:szCs w:val="22"/>
        </w:rPr>
        <w:t>RAL9002</w:t>
      </w:r>
      <w:r w:rsidRPr="00CD40FA">
        <w:rPr>
          <w:rFonts w:ascii="Arial" w:hAnsi="Arial" w:cs="Arial"/>
          <w:sz w:val="22"/>
          <w:szCs w:val="22"/>
        </w:rPr>
        <w:t xml:space="preserve"> .</w:t>
      </w:r>
    </w:p>
    <w:p w:rsidR="00A11F4E" w:rsidRDefault="00690E07">
      <w:pPr>
        <w:tabs>
          <w:tab w:val="left" w:pos="1843"/>
        </w:tabs>
        <w:ind w:left="1843" w:right="-142" w:hanging="1843"/>
        <w:outlineLvl w:val="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84" w:type="dxa"/>
        </w:tblCellMar>
        <w:tblLook w:val="0000" w:firstRow="0" w:lastRow="0" w:firstColumn="0" w:lastColumn="0" w:noHBand="0" w:noVBand="0"/>
      </w:tblPr>
      <w:tblGrid>
        <w:gridCol w:w="1980"/>
        <w:gridCol w:w="1368"/>
        <w:gridCol w:w="6096"/>
      </w:tblGrid>
      <w:tr w:rsidR="00A11F4E" w:rsidTr="008A3490">
        <w:trPr>
          <w:cantSplit/>
          <w:trHeight w:val="360"/>
        </w:trPr>
        <w:tc>
          <w:tcPr>
            <w:tcW w:w="1980" w:type="dxa"/>
            <w:shd w:val="clear" w:color="auto" w:fill="E0E0E0"/>
            <w:vAlign w:val="center"/>
          </w:tcPr>
          <w:p w:rsidR="00A11F4E" w:rsidRDefault="00690E07" w:rsidP="00B111DF">
            <w:pPr>
              <w:pStyle w:val="berschrift1"/>
              <w:keepNext w:val="0"/>
              <w:jc w:val="center"/>
            </w:pPr>
            <w:r>
              <w:t>Parameter</w:t>
            </w:r>
          </w:p>
        </w:tc>
        <w:tc>
          <w:tcPr>
            <w:tcW w:w="1368" w:type="dxa"/>
            <w:shd w:val="clear" w:color="auto" w:fill="E0E0E0"/>
            <w:vAlign w:val="center"/>
          </w:tcPr>
          <w:p w:rsidR="00A11F4E" w:rsidRDefault="00690E07" w:rsidP="00B111DF">
            <w:pPr>
              <w:pStyle w:val="berschrift2"/>
              <w:keepNext w:val="0"/>
              <w:jc w:val="center"/>
            </w:pPr>
            <w:r>
              <w:t>Wert</w:t>
            </w:r>
          </w:p>
        </w:tc>
        <w:tc>
          <w:tcPr>
            <w:tcW w:w="6096" w:type="dxa"/>
            <w:vMerge w:val="restart"/>
          </w:tcPr>
          <w:p w:rsidR="00B61AF6" w:rsidRDefault="00690E07" w:rsidP="00A809DE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F4E" w:rsidTr="008A3490">
        <w:trPr>
          <w:cantSplit/>
          <w:trHeight w:val="360"/>
        </w:trPr>
        <w:tc>
          <w:tcPr>
            <w:tcW w:w="1980" w:type="dxa"/>
            <w:shd w:val="clear" w:color="auto" w:fill="F3F3F3"/>
            <w:vAlign w:val="center"/>
          </w:tcPr>
          <w:p w:rsidR="00A11F4E" w:rsidRDefault="00690E07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lichte Breite</w:t>
            </w:r>
          </w:p>
        </w:tc>
        <w:tc>
          <w:tcPr>
            <w:tcW w:w="1368" w:type="dxa"/>
            <w:vAlign w:val="center"/>
          </w:tcPr>
          <w:p w:rsidR="00A11F4E" w:rsidRDefault="00690E07">
            <w:pPr>
              <w:tabs>
                <w:tab w:val="left" w:pos="1843"/>
              </w:tabs>
              <w:ind w:right="-142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</w:t>
            </w:r>
            <w:r>
              <w:rPr>
                <w:rFonts w:ascii="Arial" w:hAnsi="Arial" w:cs="Arial"/>
                <w:sz w:val="18"/>
                <w:szCs w:val="18"/>
              </w:rPr>
              <w:t xml:space="preserve"> mm</w:t>
            </w:r>
          </w:p>
        </w:tc>
        <w:tc>
          <w:tcPr>
            <w:tcW w:w="6096" w:type="dxa"/>
            <w:vMerge/>
          </w:tcPr>
          <w:p w:rsidR="00A11F4E" w:rsidRDefault="00690E07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F4E" w:rsidTr="008A3490">
        <w:trPr>
          <w:cantSplit/>
          <w:trHeight w:val="360"/>
        </w:trPr>
        <w:tc>
          <w:tcPr>
            <w:tcW w:w="1980" w:type="dxa"/>
            <w:shd w:val="clear" w:color="auto" w:fill="F3F3F3"/>
            <w:vAlign w:val="center"/>
          </w:tcPr>
          <w:p w:rsidR="00A11F4E" w:rsidRDefault="00690E07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lichte Höhe</w:t>
            </w:r>
          </w:p>
        </w:tc>
        <w:tc>
          <w:tcPr>
            <w:tcW w:w="1368" w:type="dxa"/>
            <w:vAlign w:val="center"/>
          </w:tcPr>
          <w:p w:rsidR="00A11F4E" w:rsidRDefault="00690E07">
            <w:pPr>
              <w:tabs>
                <w:tab w:val="left" w:pos="1843"/>
              </w:tabs>
              <w:ind w:right="-142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 mm</w:t>
            </w:r>
          </w:p>
        </w:tc>
        <w:tc>
          <w:tcPr>
            <w:tcW w:w="6096" w:type="dxa"/>
            <w:vMerge/>
          </w:tcPr>
          <w:p w:rsidR="00A11F4E" w:rsidRDefault="00690E07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F4E" w:rsidTr="008A3490">
        <w:trPr>
          <w:cantSplit/>
          <w:trHeight w:val="360"/>
        </w:trPr>
        <w:tc>
          <w:tcPr>
            <w:tcW w:w="1980" w:type="dxa"/>
            <w:shd w:val="clear" w:color="auto" w:fill="F3F3F3"/>
            <w:vAlign w:val="center"/>
          </w:tcPr>
          <w:p w:rsidR="00A11F4E" w:rsidRDefault="00690E07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Anzahl Felder</w:t>
            </w:r>
          </w:p>
        </w:tc>
        <w:tc>
          <w:tcPr>
            <w:tcW w:w="1368" w:type="dxa"/>
            <w:vAlign w:val="center"/>
          </w:tcPr>
          <w:p w:rsidR="00A11F4E" w:rsidRDefault="00690E07">
            <w:pPr>
              <w:tabs>
                <w:tab w:val="left" w:pos="1843"/>
              </w:tabs>
              <w:ind w:right="-142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96" w:type="dxa"/>
            <w:vMerge/>
          </w:tcPr>
          <w:p w:rsidR="00A11F4E" w:rsidRDefault="00690E07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F4E" w:rsidTr="008A3490">
        <w:trPr>
          <w:cantSplit/>
          <w:trHeight w:val="360"/>
        </w:trPr>
        <w:tc>
          <w:tcPr>
            <w:tcW w:w="1980" w:type="dxa"/>
            <w:shd w:val="clear" w:color="auto" w:fill="F3F3F3"/>
            <w:vAlign w:val="center"/>
          </w:tcPr>
          <w:p w:rsidR="00A11F4E" w:rsidRDefault="00690E07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Anzahl Sektionen</w:t>
            </w:r>
          </w:p>
        </w:tc>
        <w:tc>
          <w:tcPr>
            <w:tcW w:w="1368" w:type="dxa"/>
            <w:vAlign w:val="center"/>
          </w:tcPr>
          <w:p w:rsidR="00A11F4E" w:rsidRDefault="00690E07">
            <w:pPr>
              <w:tabs>
                <w:tab w:val="left" w:pos="1843"/>
              </w:tabs>
              <w:ind w:right="-142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96" w:type="dxa"/>
            <w:vMerge/>
          </w:tcPr>
          <w:p w:rsidR="00A11F4E" w:rsidRDefault="00690E07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F4E" w:rsidTr="008A3490">
        <w:trPr>
          <w:cantSplit/>
          <w:trHeight w:val="360"/>
        </w:trPr>
        <w:tc>
          <w:tcPr>
            <w:tcW w:w="1980" w:type="dxa"/>
            <w:shd w:val="clear" w:color="auto" w:fill="F3F3F3"/>
            <w:vAlign w:val="center"/>
          </w:tcPr>
          <w:p w:rsidR="00A11F4E" w:rsidRDefault="00690E07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seitl. Platz rechts</w:t>
            </w:r>
          </w:p>
        </w:tc>
        <w:tc>
          <w:tcPr>
            <w:tcW w:w="1368" w:type="dxa"/>
            <w:vAlign w:val="center"/>
          </w:tcPr>
          <w:p w:rsidR="00A11F4E" w:rsidRDefault="00690E07">
            <w:pPr>
              <w:tabs>
                <w:tab w:val="left" w:pos="1843"/>
              </w:tabs>
              <w:ind w:right="-142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mm</w:t>
            </w:r>
          </w:p>
        </w:tc>
        <w:tc>
          <w:tcPr>
            <w:tcW w:w="6096" w:type="dxa"/>
            <w:vMerge/>
          </w:tcPr>
          <w:p w:rsidR="00A11F4E" w:rsidRDefault="00690E07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F4E" w:rsidTr="008A3490">
        <w:trPr>
          <w:cantSplit/>
          <w:trHeight w:val="360"/>
        </w:trPr>
        <w:tc>
          <w:tcPr>
            <w:tcW w:w="1980" w:type="dxa"/>
            <w:shd w:val="clear" w:color="auto" w:fill="F3F3F3"/>
            <w:vAlign w:val="center"/>
          </w:tcPr>
          <w:p w:rsidR="00A11F4E" w:rsidRDefault="00690E07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seitl. Platz links</w:t>
            </w:r>
          </w:p>
        </w:tc>
        <w:tc>
          <w:tcPr>
            <w:tcW w:w="1368" w:type="dxa"/>
            <w:vAlign w:val="center"/>
          </w:tcPr>
          <w:p w:rsidR="00A11F4E" w:rsidRDefault="00690E07">
            <w:pPr>
              <w:tabs>
                <w:tab w:val="left" w:pos="1843"/>
              </w:tabs>
              <w:ind w:right="-142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mm</w:t>
            </w:r>
          </w:p>
        </w:tc>
        <w:tc>
          <w:tcPr>
            <w:tcW w:w="6096" w:type="dxa"/>
            <w:vMerge/>
          </w:tcPr>
          <w:p w:rsidR="00A11F4E" w:rsidRDefault="00690E07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F4E" w:rsidTr="008A3490">
        <w:trPr>
          <w:cantSplit/>
          <w:trHeight w:val="360"/>
        </w:trPr>
        <w:tc>
          <w:tcPr>
            <w:tcW w:w="1980" w:type="dxa"/>
            <w:shd w:val="clear" w:color="auto" w:fill="F3F3F3"/>
            <w:vAlign w:val="center"/>
          </w:tcPr>
          <w:p w:rsidR="00A11F4E" w:rsidRDefault="00690E07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Einschubtiefe</w:t>
            </w:r>
          </w:p>
        </w:tc>
        <w:tc>
          <w:tcPr>
            <w:tcW w:w="1368" w:type="dxa"/>
            <w:vAlign w:val="center"/>
          </w:tcPr>
          <w:p w:rsidR="00A11F4E" w:rsidRDefault="00690E07">
            <w:pPr>
              <w:tabs>
                <w:tab w:val="left" w:pos="1843"/>
              </w:tabs>
              <w:ind w:right="-142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 mm</w:t>
            </w:r>
          </w:p>
        </w:tc>
        <w:tc>
          <w:tcPr>
            <w:tcW w:w="6096" w:type="dxa"/>
            <w:vMerge/>
          </w:tcPr>
          <w:p w:rsidR="00A11F4E" w:rsidRDefault="00690E07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F4E" w:rsidTr="008A3490">
        <w:trPr>
          <w:cantSplit/>
          <w:trHeight w:val="360"/>
        </w:trPr>
        <w:tc>
          <w:tcPr>
            <w:tcW w:w="1980" w:type="dxa"/>
            <w:shd w:val="clear" w:color="auto" w:fill="F3F3F3"/>
            <w:vAlign w:val="center"/>
          </w:tcPr>
          <w:p w:rsidR="00A11F4E" w:rsidRDefault="00690E07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Sturzhöhe</w:t>
            </w:r>
          </w:p>
        </w:tc>
        <w:tc>
          <w:tcPr>
            <w:tcW w:w="1368" w:type="dxa"/>
            <w:vAlign w:val="center"/>
          </w:tcPr>
          <w:p w:rsidR="00A11F4E" w:rsidRDefault="00690E07">
            <w:pPr>
              <w:tabs>
                <w:tab w:val="left" w:pos="1843"/>
              </w:tabs>
              <w:ind w:right="-142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mm</w:t>
            </w:r>
          </w:p>
        </w:tc>
        <w:tc>
          <w:tcPr>
            <w:tcW w:w="6096" w:type="dxa"/>
            <w:vMerge/>
          </w:tcPr>
          <w:p w:rsidR="00A11F4E" w:rsidRDefault="00690E07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F4E" w:rsidTr="008A3490">
        <w:trPr>
          <w:cantSplit/>
          <w:trHeight w:val="360"/>
        </w:trPr>
        <w:tc>
          <w:tcPr>
            <w:tcW w:w="1980" w:type="dxa"/>
            <w:shd w:val="clear" w:color="auto" w:fill="F3F3F3"/>
            <w:vAlign w:val="center"/>
          </w:tcPr>
          <w:p w:rsidR="00A11F4E" w:rsidRDefault="00690E07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:rsidR="00A11F4E" w:rsidRDefault="00690E07">
            <w:pPr>
              <w:tabs>
                <w:tab w:val="left" w:pos="1843"/>
              </w:tabs>
              <w:ind w:right="-142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vMerge/>
          </w:tcPr>
          <w:p w:rsidR="00A11F4E" w:rsidRDefault="00690E07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F4E" w:rsidTr="008A3490">
        <w:trPr>
          <w:cantSplit/>
          <w:trHeight w:val="360"/>
        </w:trPr>
        <w:tc>
          <w:tcPr>
            <w:tcW w:w="1980" w:type="dxa"/>
            <w:shd w:val="clear" w:color="auto" w:fill="F3F3F3"/>
            <w:vAlign w:val="center"/>
          </w:tcPr>
          <w:p w:rsidR="00A11F4E" w:rsidRDefault="00690E07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:rsidR="00A11F4E" w:rsidRDefault="00690E07">
            <w:pPr>
              <w:tabs>
                <w:tab w:val="left" w:pos="1843"/>
              </w:tabs>
              <w:ind w:right="-142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vMerge/>
          </w:tcPr>
          <w:p w:rsidR="00A11F4E" w:rsidRDefault="00690E07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F4E" w:rsidTr="008A3490">
        <w:trPr>
          <w:cantSplit/>
          <w:trHeight w:val="360"/>
        </w:trPr>
        <w:tc>
          <w:tcPr>
            <w:tcW w:w="1980" w:type="dxa"/>
            <w:shd w:val="clear" w:color="auto" w:fill="F3F3F3"/>
            <w:vAlign w:val="center"/>
          </w:tcPr>
          <w:p w:rsidR="00A11F4E" w:rsidRDefault="00690E07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:rsidR="00A11F4E" w:rsidRDefault="00690E07">
            <w:pPr>
              <w:tabs>
                <w:tab w:val="left" w:pos="1843"/>
              </w:tabs>
              <w:ind w:right="-142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vMerge/>
          </w:tcPr>
          <w:p w:rsidR="00A11F4E" w:rsidRDefault="00690E07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1F4E" w:rsidRDefault="00690E07">
      <w:pPr>
        <w:tabs>
          <w:tab w:val="left" w:pos="1843"/>
        </w:tabs>
        <w:ind w:right="-142"/>
        <w:outlineLvl w:val="0"/>
        <w:rPr>
          <w:rFonts w:ascii="Arial" w:hAnsi="Arial" w:cs="Arial"/>
          <w:sz w:val="22"/>
          <w:szCs w:val="22"/>
        </w:rPr>
      </w:pPr>
    </w:p>
    <w:p w:rsidR="00092DD0" w:rsidRPr="007B4E61" w:rsidRDefault="00690E07" w:rsidP="00033E0E">
      <w:pPr>
        <w:tabs>
          <w:tab w:val="left" w:pos="1843"/>
        </w:tabs>
        <w:ind w:left="1843" w:hanging="1843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Ausführung: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Laufschienen un</w:t>
      </w:r>
      <w:r>
        <w:rPr>
          <w:rFonts w:ascii="Arial" w:hAnsi="Arial" w:cs="Arial"/>
          <w:sz w:val="22"/>
          <w:szCs w:val="22"/>
        </w:rPr>
        <w:t>d Zarge in</w:t>
      </w:r>
      <w:r>
        <w:rPr>
          <w:rFonts w:ascii="Arial" w:hAnsi="Arial" w:cs="Arial"/>
          <w:sz w:val="22"/>
          <w:szCs w:val="22"/>
        </w:rPr>
        <w:t xml:space="preserve"> verzinkt, Standard-Beschlag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Torsionsfedern sind ausgelegt für 50000 Lastwechsel</w:t>
      </w:r>
      <w:r>
        <w:rPr>
          <w:rFonts w:ascii="Arial" w:hAnsi="Arial" w:cs="Arial"/>
          <w:sz w:val="22"/>
          <w:szCs w:val="22"/>
        </w:rPr>
        <w:br/>
      </w: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B14FA2" w:rsidRDefault="00B14FA2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>
        <w:rPr>
          <w:rStyle w:val="Seitenzahl"/>
          <w:rFonts w:ascii="Arial" w:hAnsi="Arial" w:cs="Arial"/>
          <w:bCs/>
          <w:sz w:val="22"/>
          <w:szCs w:val="22"/>
        </w:rPr>
        <w:t>Die Lieferung erfolgt sofort nach Zahlungseingang</w:t>
      </w:r>
    </w:p>
    <w:p w:rsidR="00B14FA2" w:rsidRDefault="00B14FA2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 w:rsidRPr="00223C25">
        <w:rPr>
          <w:rStyle w:val="Seitenzahl"/>
          <w:rFonts w:ascii="Arial" w:hAnsi="Arial" w:cs="Arial"/>
          <w:bCs/>
          <w:sz w:val="22"/>
          <w:szCs w:val="22"/>
        </w:rPr>
        <w:t>Mit freundlichen Grüßen</w:t>
      </w: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 w:rsidRPr="00223C25">
        <w:rPr>
          <w:rStyle w:val="Seitenzahl"/>
          <w:rFonts w:ascii="Arial" w:hAnsi="Arial" w:cs="Arial"/>
          <w:bCs/>
          <w:sz w:val="22"/>
          <w:szCs w:val="22"/>
        </w:rPr>
        <w:t>Stahlmuster AG</w:t>
      </w:r>
    </w:p>
    <w:p w:rsidR="00437012" w:rsidRPr="00223C25" w:rsidRDefault="00437012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437012" w:rsidRPr="00223C25" w:rsidRDefault="00437012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sectPr w:rsidR="00437012" w:rsidRPr="00223C25" w:rsidSect="00F219FF">
      <w:type w:val="continuous"/>
      <w:pgSz w:w="11906" w:h="16838" w:code="9"/>
      <w:pgMar w:top="3119" w:right="1133" w:bottom="1418" w:left="1418" w:header="720" w:footer="2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E07" w:rsidRDefault="00690E07">
      <w:r>
        <w:separator/>
      </w:r>
    </w:p>
  </w:endnote>
  <w:endnote w:type="continuationSeparator" w:id="0">
    <w:p w:rsidR="00690E07" w:rsidRDefault="0069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29" w:rsidRPr="00AF3DCC" w:rsidRDefault="00332F29">
    <w:pPr>
      <w:pStyle w:val="Fuzeile"/>
      <w:tabs>
        <w:tab w:val="left" w:pos="1985"/>
        <w:tab w:val="left" w:pos="4536"/>
        <w:tab w:val="left" w:pos="7088"/>
      </w:tabs>
      <w:ind w:left="-709"/>
      <w:rPr>
        <w:rFonts w:ascii="Arial" w:hAnsi="Arial" w:cs="Arial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E07" w:rsidRDefault="00690E07">
      <w:r>
        <w:separator/>
      </w:r>
    </w:p>
  </w:footnote>
  <w:footnote w:type="continuationSeparator" w:id="0">
    <w:p w:rsidR="00690E07" w:rsidRDefault="0069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29" w:rsidRPr="00332F29" w:rsidRDefault="00832957">
    <w:pPr>
      <w:pStyle w:val="Kopfzeile"/>
    </w:pPr>
    <w:r>
      <w:t xml:space="preserve">  </w:t>
    </w:r>
    <w:r>
      <w:rPr>
        <w:noProof/>
      </w:rPr>
      <w:drawing>
        <wp:inline distT="0" distB="0" distL="0" distR="0">
          <wp:extent cx="2457450" cy="514350"/>
          <wp:effectExtent l="0" t="0" r="0" b="0"/>
          <wp:docPr id="5" name="Bild 5" descr="K:\windoc\Yoshteq\logo grafik\my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:\windoc\Yoshteq\logo grafik\my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371850" cy="600075"/>
          <wp:effectExtent l="0" t="0" r="0" b="9525"/>
          <wp:docPr id="9" name="Bild 9" descr="K:\windoc\Yoshteq\logo grafik\wellen_a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:\windoc\Yoshteq\logo grafik\wellen_al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F29"/>
    <w:rsid w:val="000616DD"/>
    <w:rsid w:val="000709C3"/>
    <w:rsid w:val="00193270"/>
    <w:rsid w:val="00223C25"/>
    <w:rsid w:val="00257C1F"/>
    <w:rsid w:val="002F1EA0"/>
    <w:rsid w:val="00332F29"/>
    <w:rsid w:val="00341B27"/>
    <w:rsid w:val="00363998"/>
    <w:rsid w:val="0037099E"/>
    <w:rsid w:val="003864AB"/>
    <w:rsid w:val="003C102D"/>
    <w:rsid w:val="003C2964"/>
    <w:rsid w:val="003D6D09"/>
    <w:rsid w:val="003E1BDE"/>
    <w:rsid w:val="00437012"/>
    <w:rsid w:val="00451A7D"/>
    <w:rsid w:val="0046632B"/>
    <w:rsid w:val="004C259F"/>
    <w:rsid w:val="004F7220"/>
    <w:rsid w:val="005577F8"/>
    <w:rsid w:val="005613E7"/>
    <w:rsid w:val="005C213D"/>
    <w:rsid w:val="0060090C"/>
    <w:rsid w:val="006706FF"/>
    <w:rsid w:val="006714CB"/>
    <w:rsid w:val="00687AF6"/>
    <w:rsid w:val="00690E07"/>
    <w:rsid w:val="006F7275"/>
    <w:rsid w:val="00706622"/>
    <w:rsid w:val="00716431"/>
    <w:rsid w:val="007918C8"/>
    <w:rsid w:val="007D3915"/>
    <w:rsid w:val="0081726B"/>
    <w:rsid w:val="00827DFB"/>
    <w:rsid w:val="00832957"/>
    <w:rsid w:val="00866AD5"/>
    <w:rsid w:val="008E548C"/>
    <w:rsid w:val="0098584D"/>
    <w:rsid w:val="0098784D"/>
    <w:rsid w:val="009C7954"/>
    <w:rsid w:val="00A2359B"/>
    <w:rsid w:val="00A26A14"/>
    <w:rsid w:val="00A71F17"/>
    <w:rsid w:val="00AF33EB"/>
    <w:rsid w:val="00AF3DCC"/>
    <w:rsid w:val="00B14FA2"/>
    <w:rsid w:val="00B33E43"/>
    <w:rsid w:val="00B52308"/>
    <w:rsid w:val="00B65659"/>
    <w:rsid w:val="00B937B9"/>
    <w:rsid w:val="00B96259"/>
    <w:rsid w:val="00BF1936"/>
    <w:rsid w:val="00C03A87"/>
    <w:rsid w:val="00C4230D"/>
    <w:rsid w:val="00CD40FA"/>
    <w:rsid w:val="00D46AFC"/>
    <w:rsid w:val="00D4762B"/>
    <w:rsid w:val="00DC4113"/>
    <w:rsid w:val="00DF57BA"/>
    <w:rsid w:val="00E13C77"/>
    <w:rsid w:val="00E97D7E"/>
    <w:rsid w:val="00F219FF"/>
    <w:rsid w:val="00F35E0B"/>
    <w:rsid w:val="00F7133D"/>
    <w:rsid w:val="00F72418"/>
    <w:rsid w:val="00F8443B"/>
    <w:rsid w:val="00F84D91"/>
    <w:rsid w:val="00FE2EA8"/>
    <w:rsid w:val="00FE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6237"/>
      </w:tabs>
      <w:outlineLvl w:val="2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6096"/>
      </w:tabs>
      <w:ind w:left="6096" w:hanging="6096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Pr>
      <w:rFonts w:ascii="Times New Roman" w:hAnsi="Times New Roman"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ascii="Times New Roman" w:hAnsi="Times New Roman" w:cs="Times New Roman"/>
    </w:rPr>
  </w:style>
  <w:style w:type="paragraph" w:styleId="Textkrper2">
    <w:name w:val="Body Text 2"/>
    <w:basedOn w:val="Standard"/>
    <w:link w:val="Textkrper2Zchn"/>
    <w:uiPriority w:val="99"/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0"/>
      <w:szCs w:val="20"/>
    </w:rPr>
  </w:style>
  <w:style w:type="paragraph" w:styleId="Textkrper3">
    <w:name w:val="Body Text 3"/>
    <w:basedOn w:val="Standard"/>
    <w:link w:val="Textkrper3Zchn"/>
    <w:uiPriority w:val="99"/>
    <w:pPr>
      <w:keepNext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table" w:styleId="Tabellenraster">
    <w:name w:val="Table Grid"/>
    <w:basedOn w:val="NormaleTabelle"/>
    <w:uiPriority w:val="99"/>
    <w:rsid w:val="004F722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9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6237"/>
      </w:tabs>
      <w:outlineLvl w:val="2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6096"/>
      </w:tabs>
      <w:ind w:left="6096" w:hanging="6096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Pr>
      <w:rFonts w:ascii="Times New Roman" w:hAnsi="Times New Roman"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ascii="Times New Roman" w:hAnsi="Times New Roman" w:cs="Times New Roman"/>
    </w:rPr>
  </w:style>
  <w:style w:type="paragraph" w:styleId="Textkrper2">
    <w:name w:val="Body Text 2"/>
    <w:basedOn w:val="Standard"/>
    <w:link w:val="Textkrper2Zchn"/>
    <w:uiPriority w:val="99"/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0"/>
      <w:szCs w:val="20"/>
    </w:rPr>
  </w:style>
  <w:style w:type="paragraph" w:styleId="Textkrper3">
    <w:name w:val="Body Text 3"/>
    <w:basedOn w:val="Standard"/>
    <w:link w:val="Textkrper3Zchn"/>
    <w:uiPriority w:val="99"/>
    <w:pPr>
      <w:keepNext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table" w:styleId="Tabellenraster">
    <w:name w:val="Table Grid"/>
    <w:basedOn w:val="NormaleTabelle"/>
    <w:uiPriority w:val="99"/>
    <w:rsid w:val="004F722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9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 Vorlage</vt:lpstr>
    </vt:vector>
  </TitlesOfParts>
  <Company>GHS - Gruber &amp; Hufnagel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 Vorlage</dc:title>
  <dc:creator>Wolfgang Hufnagel</dc:creator>
  <cp:lastModifiedBy>hufnagel</cp:lastModifiedBy>
  <cp:revision>14</cp:revision>
  <cp:lastPrinted>1999-01-08T13:21:00Z</cp:lastPrinted>
  <dcterms:created xsi:type="dcterms:W3CDTF">2011-06-23T13:00:00Z</dcterms:created>
  <dcterms:modified xsi:type="dcterms:W3CDTF">2011-07-11T14:25:00Z</dcterms:modified>
</cp:coreProperties>
</file>