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9" w:rsidRPr="00437012" w:rsidRDefault="00A64D4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$_</w:t>
      </w:r>
      <w:proofErr w:type="spellStart"/>
      <w:r>
        <w:rPr>
          <w:rFonts w:ascii="Arial" w:hAnsi="Arial" w:cs="Arial"/>
          <w:sz w:val="22"/>
          <w:szCs w:val="22"/>
          <w:u w:val="single"/>
        </w:rPr>
        <w:t>L_serie</w:t>
      </w:r>
      <w:proofErr w:type="spellEnd"/>
      <w:r>
        <w:rPr>
          <w:rFonts w:ascii="Arial" w:hAnsi="Arial" w:cs="Arial"/>
          <w:sz w:val="22"/>
          <w:szCs w:val="22"/>
          <w:u w:val="single"/>
        </w:rPr>
        <w:t>&amp;</w:t>
      </w:r>
    </w:p>
    <w:p w:rsidR="00332F29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$_anrede&amp;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$_anschrift1&amp;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$_anschrift2&amp;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strasse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ort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  <w:sectPr w:rsidR="00332F29" w:rsidRPr="00437012" w:rsidSect="00F219FF">
          <w:headerReference w:type="default" r:id="rId7"/>
          <w:footerReference w:type="default" r:id="rId8"/>
          <w:type w:val="continuous"/>
          <w:pgSz w:w="11906" w:h="16838" w:code="9"/>
          <w:pgMar w:top="3119" w:right="1133" w:bottom="1560" w:left="1418" w:header="720" w:footer="269" w:gutter="0"/>
          <w:cols w:num="2" w:space="720"/>
        </w:sect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  <w:r w:rsidRPr="00437012">
        <w:rPr>
          <w:rFonts w:ascii="Arial" w:hAnsi="Arial" w:cs="Arial"/>
          <w:b/>
          <w:bCs/>
          <w:sz w:val="22"/>
          <w:szCs w:val="22"/>
        </w:rPr>
        <w:t>Angebots-Nummer  $_</w:t>
      </w:r>
      <w:proofErr w:type="spellStart"/>
      <w:r w:rsidRPr="00437012">
        <w:rPr>
          <w:rFonts w:ascii="Arial" w:hAnsi="Arial" w:cs="Arial"/>
          <w:b/>
          <w:bCs/>
          <w:sz w:val="22"/>
          <w:szCs w:val="22"/>
        </w:rPr>
        <w:t>angebot</w:t>
      </w:r>
      <w:proofErr w:type="spellEnd"/>
      <w:r w:rsidR="00832957" w:rsidRPr="00437012">
        <w:rPr>
          <w:rFonts w:ascii="Arial" w:hAnsi="Arial" w:cs="Arial"/>
          <w:b/>
          <w:bCs/>
          <w:sz w:val="22"/>
          <w:szCs w:val="22"/>
        </w:rPr>
        <w:t>&amp;</w:t>
      </w:r>
      <w:r w:rsidRPr="00437012">
        <w:rPr>
          <w:rStyle w:val="Seitenzahl"/>
          <w:rFonts w:ascii="Arial" w:hAnsi="Arial" w:cs="Arial"/>
          <w:b/>
          <w:bCs/>
          <w:sz w:val="22"/>
          <w:szCs w:val="22"/>
        </w:rPr>
        <w:t xml:space="preserve"> </w:t>
      </w: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$_briefanrede&amp;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vielen Dank für Ihre Anfrage vom 1.7.2011</w:t>
      </w:r>
    </w:p>
    <w:p w:rsid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Mit freundlichen Grüßen</w:t>
      </w: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Stahlmuster AG</w:t>
      </w:r>
    </w:p>
    <w:p w:rsidR="00A64D49" w:rsidRDefault="00A64D49">
      <w:pPr>
        <w:spacing w:after="200" w:line="276" w:lineRule="auto"/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br w:type="page"/>
      </w:r>
    </w:p>
    <w:p w:rsidR="00437012" w:rsidRPr="00223C25" w:rsidRDefault="00A64D49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lastRenderedPageBreak/>
        <w:t>$_E_serie&amp;</w:t>
      </w:r>
      <w:bookmarkStart w:id="0" w:name="_GoBack"/>
      <w:bookmarkEnd w:id="0"/>
    </w:p>
    <w:p w:rsidR="00437012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A64D49" w:rsidRPr="00223C25" w:rsidRDefault="00A64D49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sectPr w:rsidR="00437012" w:rsidRPr="00223C25" w:rsidSect="00F219FF">
      <w:type w:val="continuous"/>
      <w:pgSz w:w="11906" w:h="16838" w:code="9"/>
      <w:pgMar w:top="3119" w:right="1133" w:bottom="1418" w:left="1418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B1" w:rsidRDefault="002133B1">
      <w:r>
        <w:separator/>
      </w:r>
    </w:p>
  </w:endnote>
  <w:endnote w:type="continuationSeparator" w:id="0">
    <w:p w:rsidR="002133B1" w:rsidRDefault="0021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AF3DCC" w:rsidRDefault="00332F29">
    <w:pPr>
      <w:pStyle w:val="Fuzeile"/>
      <w:tabs>
        <w:tab w:val="left" w:pos="1985"/>
        <w:tab w:val="left" w:pos="4536"/>
        <w:tab w:val="left" w:pos="7088"/>
      </w:tabs>
      <w:ind w:left="-709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B1" w:rsidRDefault="002133B1">
      <w:r>
        <w:separator/>
      </w:r>
    </w:p>
  </w:footnote>
  <w:footnote w:type="continuationSeparator" w:id="0">
    <w:p w:rsidR="002133B1" w:rsidRDefault="0021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332F29" w:rsidRDefault="00832957">
    <w:pPr>
      <w:pStyle w:val="Kopfzeile"/>
    </w:pPr>
    <w:r>
      <w:t xml:space="preserve">  </w:t>
    </w:r>
    <w:r>
      <w:rPr>
        <w:noProof/>
      </w:rPr>
      <w:drawing>
        <wp:inline distT="0" distB="0" distL="0" distR="0" wp14:anchorId="5FC9A881" wp14:editId="56525798">
          <wp:extent cx="2457450" cy="514350"/>
          <wp:effectExtent l="0" t="0" r="0" b="0"/>
          <wp:docPr id="5" name="Bild 5" descr="K:\windoc\Yoshteq\logo grafik\m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windoc\Yoshteq\logo grafik\m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F7504A" wp14:editId="3DCFFA34">
          <wp:extent cx="3371850" cy="600075"/>
          <wp:effectExtent l="0" t="0" r="0" b="9525"/>
          <wp:docPr id="9" name="Bild 9" descr="K:\windoc\Yoshteq\logo grafik\wellen_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windoc\Yoshteq\logo grafik\wellen_al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29"/>
    <w:rsid w:val="000616DD"/>
    <w:rsid w:val="000709C3"/>
    <w:rsid w:val="002133B1"/>
    <w:rsid w:val="00223C25"/>
    <w:rsid w:val="00257C1F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F7275"/>
    <w:rsid w:val="00706622"/>
    <w:rsid w:val="00716431"/>
    <w:rsid w:val="007D3915"/>
    <w:rsid w:val="00827DFB"/>
    <w:rsid w:val="00832957"/>
    <w:rsid w:val="00866AD5"/>
    <w:rsid w:val="008E548C"/>
    <w:rsid w:val="0098584D"/>
    <w:rsid w:val="0098784D"/>
    <w:rsid w:val="00A2359B"/>
    <w:rsid w:val="00A26A14"/>
    <w:rsid w:val="00A64D49"/>
    <w:rsid w:val="00AF33EB"/>
    <w:rsid w:val="00AF3DCC"/>
    <w:rsid w:val="00B33E43"/>
    <w:rsid w:val="00B52308"/>
    <w:rsid w:val="00B65659"/>
    <w:rsid w:val="00B937B9"/>
    <w:rsid w:val="00B96259"/>
    <w:rsid w:val="00BF1936"/>
    <w:rsid w:val="00C03A87"/>
    <w:rsid w:val="00C4230D"/>
    <w:rsid w:val="00D46AFC"/>
    <w:rsid w:val="00D4762B"/>
    <w:rsid w:val="00DC4113"/>
    <w:rsid w:val="00DF57BA"/>
    <w:rsid w:val="00E13C77"/>
    <w:rsid w:val="00E97D7E"/>
    <w:rsid w:val="00F219FF"/>
    <w:rsid w:val="00F35E0B"/>
    <w:rsid w:val="00F7133D"/>
    <w:rsid w:val="00F72418"/>
    <w:rsid w:val="00F84D91"/>
    <w:rsid w:val="00FE2EA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Vorlage</vt:lpstr>
    </vt:vector>
  </TitlesOfParts>
  <Company>GHS - Gruber &amp; Hufnagel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Vorlage</dc:title>
  <dc:creator>Wolfgang Hufnagel</dc:creator>
  <cp:lastModifiedBy>hufnagel</cp:lastModifiedBy>
  <cp:revision>6</cp:revision>
  <cp:lastPrinted>1999-01-08T13:21:00Z</cp:lastPrinted>
  <dcterms:created xsi:type="dcterms:W3CDTF">2011-06-23T13:00:00Z</dcterms:created>
  <dcterms:modified xsi:type="dcterms:W3CDTF">2011-06-25T08:39:00Z</dcterms:modified>
</cp:coreProperties>
</file>