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9" w:rsidRPr="00437012" w:rsidRDefault="00332F29">
      <w:pPr>
        <w:rPr>
          <w:rFonts w:ascii="Arial" w:hAnsi="Arial" w:cs="Arial"/>
          <w:sz w:val="22"/>
          <w:szCs w:val="22"/>
          <w:u w:val="single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$_anrede&amp;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$_anschrift1&amp;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$_anschrift2&amp;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strasse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ort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  <w:sectPr w:rsidR="00332F29" w:rsidRPr="00437012" w:rsidSect="00F219FF">
          <w:headerReference w:type="default" r:id="rId7"/>
          <w:footerReference w:type="default" r:id="rId8"/>
          <w:type w:val="continuous"/>
          <w:pgSz w:w="11906" w:h="16838" w:code="9"/>
          <w:pgMar w:top="3119" w:right="1133" w:bottom="1560" w:left="1418" w:header="720" w:footer="269" w:gutter="0"/>
          <w:cols w:num="2" w:space="720"/>
        </w:sect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  <w:r w:rsidRPr="00437012">
        <w:rPr>
          <w:rFonts w:ascii="Arial" w:hAnsi="Arial" w:cs="Arial"/>
          <w:b/>
          <w:bCs/>
          <w:sz w:val="22"/>
          <w:szCs w:val="22"/>
        </w:rPr>
        <w:t>Angebots-Nummer  $_</w:t>
      </w:r>
      <w:proofErr w:type="spellStart"/>
      <w:r w:rsidRPr="00437012">
        <w:rPr>
          <w:rFonts w:ascii="Arial" w:hAnsi="Arial" w:cs="Arial"/>
          <w:b/>
          <w:bCs/>
          <w:sz w:val="22"/>
          <w:szCs w:val="22"/>
        </w:rPr>
        <w:t>angebot</w:t>
      </w:r>
      <w:proofErr w:type="spellEnd"/>
      <w:r w:rsidR="00832957" w:rsidRPr="00437012">
        <w:rPr>
          <w:rFonts w:ascii="Arial" w:hAnsi="Arial" w:cs="Arial"/>
          <w:b/>
          <w:bCs/>
          <w:sz w:val="22"/>
          <w:szCs w:val="22"/>
        </w:rPr>
        <w:t>&amp;</w:t>
      </w:r>
      <w:r w:rsidRPr="00437012">
        <w:rPr>
          <w:rStyle w:val="Seitenzahl"/>
          <w:rFonts w:ascii="Arial" w:hAnsi="Arial" w:cs="Arial"/>
          <w:b/>
          <w:bCs/>
          <w:sz w:val="22"/>
          <w:szCs w:val="22"/>
        </w:rPr>
        <w:t xml:space="preserve"> </w:t>
      </w: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$_briefanrede&amp;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vielen Dank für Ihre Anfrage vom 1.7.2011</w:t>
      </w:r>
    </w:p>
    <w:p w:rsid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223C25" w:rsidRDefault="000D1B50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Übersicht der Mehrpreise</w:t>
      </w:r>
    </w:p>
    <w:p w:rsidR="000D1B50" w:rsidRDefault="000D1B50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0D1B50" w:rsidRDefault="000D1B50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</w:t>
      </w:r>
      <w:proofErr w:type="spellStart"/>
      <w:r>
        <w:rPr>
          <w:rStyle w:val="Seitenzahl"/>
          <w:rFonts w:ascii="Arial" w:hAnsi="Arial" w:cs="Arial"/>
          <w:bCs/>
          <w:sz w:val="22"/>
          <w:szCs w:val="22"/>
        </w:rPr>
        <w:t>L_mehrpreise</w:t>
      </w:r>
      <w:proofErr w:type="spellEnd"/>
      <w:r>
        <w:rPr>
          <w:rStyle w:val="Seitenzahl"/>
          <w:rFonts w:ascii="Arial" w:hAnsi="Arial" w:cs="Arial"/>
          <w:bCs/>
          <w:sz w:val="22"/>
          <w:szCs w:val="22"/>
        </w:rPr>
        <w:t>&amp;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3402"/>
      </w:tblGrid>
      <w:tr w:rsidR="006E7A20" w:rsidTr="006E7A20">
        <w:tc>
          <w:tcPr>
            <w:tcW w:w="4503" w:type="dxa"/>
            <w:shd w:val="clear" w:color="auto" w:fill="F2F2F2" w:themeFill="background1" w:themeFillShade="F2"/>
          </w:tcPr>
          <w:p w:rsidR="006E7A20" w:rsidRDefault="006E7A20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Bezeichnung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E7A20" w:rsidRDefault="006E7A20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$_</w:t>
            </w:r>
            <w:proofErr w:type="spellStart"/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bezeichnung</w:t>
            </w:r>
            <w:proofErr w:type="spellEnd"/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&amp;</w:t>
            </w:r>
          </w:p>
        </w:tc>
      </w:tr>
      <w:tr w:rsidR="006E7A20" w:rsidTr="006E7A20">
        <w:tc>
          <w:tcPr>
            <w:tcW w:w="4503" w:type="dxa"/>
            <w:shd w:val="clear" w:color="auto" w:fill="F2F2F2" w:themeFill="background1" w:themeFillShade="F2"/>
          </w:tcPr>
          <w:p w:rsidR="006E7A20" w:rsidRDefault="006E7A20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Preis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E7A20" w:rsidRDefault="006E7A20" w:rsidP="006E7A20">
            <w:pPr>
              <w:tabs>
                <w:tab w:val="left" w:pos="6096"/>
              </w:tabs>
              <w:jc w:val="right"/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$_preis&amp;</w:t>
            </w:r>
          </w:p>
        </w:tc>
      </w:tr>
      <w:tr w:rsidR="006E7A20" w:rsidTr="006E7A20">
        <w:tc>
          <w:tcPr>
            <w:tcW w:w="4503" w:type="dxa"/>
            <w:shd w:val="clear" w:color="auto" w:fill="F2F2F2" w:themeFill="background1" w:themeFillShade="F2"/>
          </w:tcPr>
          <w:p w:rsidR="006E7A20" w:rsidRDefault="006E7A20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Bemerkung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E7A20" w:rsidRDefault="006E7A20">
            <w:pPr>
              <w:tabs>
                <w:tab w:val="left" w:pos="6096"/>
              </w:tabs>
              <w:rPr>
                <w:rStyle w:val="Seitenzahl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$_</w:t>
            </w:r>
            <w:proofErr w:type="spellStart"/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bemerkung</w:t>
            </w:r>
            <w:proofErr w:type="spellEnd"/>
            <w:r>
              <w:rPr>
                <w:rStyle w:val="Seitenzahl"/>
                <w:rFonts w:ascii="Arial" w:hAnsi="Arial" w:cs="Arial"/>
                <w:bCs/>
                <w:sz w:val="22"/>
                <w:szCs w:val="22"/>
              </w:rPr>
              <w:t>&amp;</w:t>
            </w:r>
          </w:p>
        </w:tc>
      </w:tr>
    </w:tbl>
    <w:p w:rsidR="006E7A20" w:rsidRDefault="006E7A20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0D1B50" w:rsidRPr="00223C25" w:rsidRDefault="000D1B50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</w:t>
      </w:r>
      <w:proofErr w:type="spellStart"/>
      <w:r>
        <w:rPr>
          <w:rStyle w:val="Seitenzahl"/>
          <w:rFonts w:ascii="Arial" w:hAnsi="Arial" w:cs="Arial"/>
          <w:bCs/>
          <w:sz w:val="22"/>
          <w:szCs w:val="22"/>
        </w:rPr>
        <w:t>E_mehrpreise</w:t>
      </w:r>
      <w:proofErr w:type="spellEnd"/>
      <w:r>
        <w:rPr>
          <w:rStyle w:val="Seitenzahl"/>
          <w:rFonts w:ascii="Arial" w:hAnsi="Arial" w:cs="Arial"/>
          <w:bCs/>
          <w:sz w:val="22"/>
          <w:szCs w:val="22"/>
        </w:rPr>
        <w:t>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Mit freundlichen Grüßen</w:t>
      </w: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Stahlmuster AG</w:t>
      </w:r>
    </w:p>
    <w:sectPr w:rsidR="00223C25" w:rsidRPr="00223C25" w:rsidSect="00F219FF">
      <w:type w:val="continuous"/>
      <w:pgSz w:w="11906" w:h="16838" w:code="9"/>
      <w:pgMar w:top="3119" w:right="1133" w:bottom="1418" w:left="1418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09" w:rsidRDefault="00C05509">
      <w:r>
        <w:separator/>
      </w:r>
    </w:p>
  </w:endnote>
  <w:endnote w:type="continuationSeparator" w:id="0">
    <w:p w:rsidR="00C05509" w:rsidRDefault="00C0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AF3DCC" w:rsidRDefault="00332F29">
    <w:pPr>
      <w:pStyle w:val="Fuzeile"/>
      <w:tabs>
        <w:tab w:val="left" w:pos="1985"/>
        <w:tab w:val="left" w:pos="4536"/>
        <w:tab w:val="left" w:pos="7088"/>
      </w:tabs>
      <w:ind w:left="-709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09" w:rsidRDefault="00C05509">
      <w:r>
        <w:separator/>
      </w:r>
    </w:p>
  </w:footnote>
  <w:footnote w:type="continuationSeparator" w:id="0">
    <w:p w:rsidR="00C05509" w:rsidRDefault="00C0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332F29" w:rsidRDefault="00832957">
    <w:pPr>
      <w:pStyle w:val="Kopfzeile"/>
    </w:pPr>
    <w:r>
      <w:t xml:space="preserve">  </w:t>
    </w:r>
    <w:r>
      <w:rPr>
        <w:noProof/>
      </w:rPr>
      <w:drawing>
        <wp:inline distT="0" distB="0" distL="0" distR="0" wp14:anchorId="5FC9A881" wp14:editId="56525798">
          <wp:extent cx="2457450" cy="514350"/>
          <wp:effectExtent l="0" t="0" r="0" b="0"/>
          <wp:docPr id="5" name="Bild 5" descr="K:\windoc\Yoshteq\logo grafik\m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windoc\Yoshteq\logo grafik\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F7504A" wp14:editId="3DCFFA34">
          <wp:extent cx="3371850" cy="600075"/>
          <wp:effectExtent l="0" t="0" r="0" b="9525"/>
          <wp:docPr id="9" name="Bild 9" descr="K:\windoc\Yoshteq\logo grafik\wellen_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windoc\Yoshteq\logo grafik\wellen_a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9"/>
    <w:rsid w:val="000616DD"/>
    <w:rsid w:val="000709C3"/>
    <w:rsid w:val="000D1B50"/>
    <w:rsid w:val="00187CCE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E7A20"/>
    <w:rsid w:val="006F7275"/>
    <w:rsid w:val="00706622"/>
    <w:rsid w:val="00716431"/>
    <w:rsid w:val="007D3915"/>
    <w:rsid w:val="00827DFB"/>
    <w:rsid w:val="00832957"/>
    <w:rsid w:val="00866AD5"/>
    <w:rsid w:val="008E548C"/>
    <w:rsid w:val="00965632"/>
    <w:rsid w:val="0098584D"/>
    <w:rsid w:val="0098784D"/>
    <w:rsid w:val="00A2359B"/>
    <w:rsid w:val="00A26A14"/>
    <w:rsid w:val="00AF33EB"/>
    <w:rsid w:val="00AF3DCC"/>
    <w:rsid w:val="00B33E43"/>
    <w:rsid w:val="00B52308"/>
    <w:rsid w:val="00B65659"/>
    <w:rsid w:val="00B937B9"/>
    <w:rsid w:val="00B96259"/>
    <w:rsid w:val="00BF1936"/>
    <w:rsid w:val="00C03A87"/>
    <w:rsid w:val="00C05509"/>
    <w:rsid w:val="00C4230D"/>
    <w:rsid w:val="00D46AFC"/>
    <w:rsid w:val="00D4762B"/>
    <w:rsid w:val="00DC4113"/>
    <w:rsid w:val="00DF57BA"/>
    <w:rsid w:val="00E13C77"/>
    <w:rsid w:val="00E97D7E"/>
    <w:rsid w:val="00F219FF"/>
    <w:rsid w:val="00F35E0B"/>
    <w:rsid w:val="00F7133D"/>
    <w:rsid w:val="00F72418"/>
    <w:rsid w:val="00F84D91"/>
    <w:rsid w:val="00FD1F01"/>
    <w:rsid w:val="00FE2EA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Vorlage</vt:lpstr>
    </vt:vector>
  </TitlesOfParts>
  <Company>GHS - Gruber &amp; Hufnagel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Vorlage</dc:title>
  <dc:creator>Wolfgang Hufnagel</dc:creator>
  <cp:lastModifiedBy>hufnagel</cp:lastModifiedBy>
  <cp:revision>7</cp:revision>
  <cp:lastPrinted>2011-06-23T17:10:00Z</cp:lastPrinted>
  <dcterms:created xsi:type="dcterms:W3CDTF">2011-06-23T14:21:00Z</dcterms:created>
  <dcterms:modified xsi:type="dcterms:W3CDTF">2011-06-23T17:10:00Z</dcterms:modified>
</cp:coreProperties>
</file>