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$_strasse&amp;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$_ort&amp;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$_angebot</w:t>
      </w:r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  <w:bookmarkStart w:id="0" w:name="_GoBack"/>
      <w:bookmarkEnd w:id="0"/>
    </w:p>
    <w:p w:rsidR="00223C25" w:rsidRDefault="00EE5467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Wie gewünscht erhalten Sie die Ansicht des Designs:</w:t>
      </w:r>
    </w:p>
    <w:p w:rsidR="00EE5467" w:rsidRDefault="00EE5467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EE5467" w:rsidRDefault="00EE5467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EE5467" w:rsidRDefault="00EE5467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$_EG_design&amp;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sectPr w:rsidR="00223C25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3" w:rsidRDefault="00E00B73">
      <w:r>
        <w:separator/>
      </w:r>
    </w:p>
  </w:endnote>
  <w:endnote w:type="continuationSeparator" w:id="0">
    <w:p w:rsidR="00E00B73" w:rsidRDefault="00E0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3" w:rsidRDefault="00E00B73">
      <w:r>
        <w:separator/>
      </w:r>
    </w:p>
  </w:footnote>
  <w:footnote w:type="continuationSeparator" w:id="0">
    <w:p w:rsidR="00E00B73" w:rsidRDefault="00E0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1236C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721E2"/>
    <w:rsid w:val="00DC4113"/>
    <w:rsid w:val="00DF57BA"/>
    <w:rsid w:val="00E00B73"/>
    <w:rsid w:val="00E13C77"/>
    <w:rsid w:val="00E97D7E"/>
    <w:rsid w:val="00EE1C56"/>
    <w:rsid w:val="00EE5467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9</cp:revision>
  <cp:lastPrinted>1999-01-08T13:21:00Z</cp:lastPrinted>
  <dcterms:created xsi:type="dcterms:W3CDTF">2011-06-23T13:00:00Z</dcterms:created>
  <dcterms:modified xsi:type="dcterms:W3CDTF">2011-07-11T11:46:00Z</dcterms:modified>
</cp:coreProperties>
</file>