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9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r w:rsidR="0088371B">
        <w:rPr>
          <w:rFonts w:ascii="Arial" w:hAnsi="Arial" w:cs="Arial"/>
          <w:sz w:val="22"/>
          <w:szCs w:val="22"/>
        </w:rPr>
        <w:t>anschrift1</w:t>
      </w:r>
      <w:r w:rsidRPr="00437012">
        <w:rPr>
          <w:rFonts w:ascii="Arial" w:hAnsi="Arial" w:cs="Arial"/>
          <w:sz w:val="22"/>
          <w:szCs w:val="22"/>
        </w:rPr>
        <w:t>&amp;</w:t>
      </w:r>
    </w:p>
    <w:p w:rsidR="00832957" w:rsidRPr="00437012" w:rsidRDefault="00883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$_anschrift2</w:t>
      </w:r>
      <w:r w:rsidR="00332F29" w:rsidRPr="00437012">
        <w:rPr>
          <w:rFonts w:ascii="Arial" w:hAnsi="Arial" w:cs="Arial"/>
          <w:sz w:val="22"/>
          <w:szCs w:val="22"/>
        </w:rPr>
        <w:t>&amp;</w:t>
      </w:r>
    </w:p>
    <w:p w:rsidR="00832957" w:rsidRPr="00437012" w:rsidRDefault="00A72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$_BB_1_anschrift</w:t>
      </w:r>
      <w:r w:rsidR="008837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&lt;&gt;&amp;</w:t>
      </w:r>
      <w:r w:rsidR="0088371B">
        <w:rPr>
          <w:rFonts w:ascii="Arial" w:hAnsi="Arial" w:cs="Arial"/>
          <w:sz w:val="22"/>
          <w:szCs w:val="22"/>
        </w:rPr>
        <w:t>$_anschrift3</w:t>
      </w:r>
      <w:r w:rsidR="00332F29" w:rsidRPr="00437012">
        <w:rPr>
          <w:rFonts w:ascii="Arial" w:hAnsi="Arial" w:cs="Arial"/>
          <w:sz w:val="22"/>
          <w:szCs w:val="22"/>
        </w:rPr>
        <w:t>&amp;</w:t>
      </w:r>
    </w:p>
    <w:p w:rsidR="0088371B" w:rsidRPr="00437012" w:rsidRDefault="00A72F18" w:rsidP="00883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$_EB_1</w:t>
      </w:r>
      <w:r w:rsidR="0088371B">
        <w:rPr>
          <w:rFonts w:ascii="Arial" w:hAnsi="Arial" w:cs="Arial"/>
          <w:sz w:val="22"/>
          <w:szCs w:val="22"/>
        </w:rPr>
        <w:t>&amp;$_BB_1_anschrift4&lt;&gt;&amp;$_anschrift4&amp;</w:t>
      </w:r>
    </w:p>
    <w:p w:rsidR="0088371B" w:rsidRPr="00437012" w:rsidRDefault="0088371B" w:rsidP="0088371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$_EB_1&amp;</w:t>
      </w:r>
      <w:r>
        <w:rPr>
          <w:rFonts w:ascii="Arial" w:hAnsi="Arial" w:cs="Arial"/>
          <w:noProof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_BB_1_anschrift5&lt;&gt;&amp;$_anschrift5&amp;</w:t>
      </w:r>
    </w:p>
    <w:p w:rsidR="0088371B" w:rsidRPr="00437012" w:rsidRDefault="0088371B" w:rsidP="00883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$_EB_1&amp;$_BB_1_anschrift6&lt;&gt;&amp;$_anschrift6&amp;</w:t>
      </w:r>
    </w:p>
    <w:p w:rsidR="0088371B" w:rsidRPr="00437012" w:rsidRDefault="0088371B" w:rsidP="00883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$_EB_1&amp;$_BB_1_anschrift7&lt;&gt;&amp;$_anschrift7&amp;</w:t>
      </w:r>
    </w:p>
    <w:p w:rsidR="0088371B" w:rsidRPr="00437012" w:rsidRDefault="0088371B" w:rsidP="0088371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$_EB_1&amp;</w:t>
      </w: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  <w:r w:rsidRPr="00437012">
        <w:rPr>
          <w:rFonts w:ascii="Arial" w:hAnsi="Arial" w:cs="Arial"/>
          <w:b/>
          <w:bCs/>
          <w:sz w:val="22"/>
          <w:szCs w:val="22"/>
        </w:rPr>
        <w:t>Angebots-Nummer  $_</w:t>
      </w:r>
      <w:proofErr w:type="spellStart"/>
      <w:r w:rsidRPr="00437012">
        <w:rPr>
          <w:rFonts w:ascii="Arial" w:hAnsi="Arial" w:cs="Arial"/>
          <w:b/>
          <w:bCs/>
          <w:sz w:val="22"/>
          <w:szCs w:val="22"/>
        </w:rPr>
        <w:t>angebot</w:t>
      </w:r>
      <w:proofErr w:type="spellEnd"/>
      <w:r w:rsidR="00832957" w:rsidRPr="00437012">
        <w:rPr>
          <w:rFonts w:ascii="Arial" w:hAnsi="Arial" w:cs="Arial"/>
          <w:b/>
          <w:bCs/>
          <w:sz w:val="22"/>
          <w:szCs w:val="22"/>
        </w:rPr>
        <w:t>&amp;</w:t>
      </w:r>
      <w:r w:rsidRPr="00437012">
        <w:rPr>
          <w:rStyle w:val="Seitenzahl"/>
          <w:rFonts w:ascii="Arial" w:hAnsi="Arial" w:cs="Arial"/>
          <w:b/>
          <w:bCs/>
          <w:sz w:val="22"/>
          <w:szCs w:val="22"/>
        </w:rPr>
        <w:t xml:space="preserve"> </w:t>
      </w: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$_briefanrede&amp;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A72F18" w:rsidRDefault="00A72F18" w:rsidP="00A72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bedanken uns für Ihre Anfrage vom $_</w:t>
      </w:r>
      <w:proofErr w:type="spellStart"/>
      <w:r>
        <w:rPr>
          <w:rFonts w:ascii="Arial" w:hAnsi="Arial" w:cs="Arial"/>
          <w:sz w:val="22"/>
          <w:szCs w:val="22"/>
        </w:rPr>
        <w:t>anfragedatum</w:t>
      </w:r>
      <w:proofErr w:type="spellEnd"/>
      <w:r>
        <w:rPr>
          <w:rFonts w:ascii="Arial" w:hAnsi="Arial" w:cs="Arial"/>
          <w:sz w:val="22"/>
          <w:szCs w:val="22"/>
        </w:rPr>
        <w:t>&amp; und unterbreiten Ihnen auf Basis unserer Geschäftsbedingungen unser Angebot.</w:t>
      </w:r>
    </w:p>
    <w:p w:rsid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A72F18" w:rsidRPr="00A72F18" w:rsidRDefault="00A72F18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A72F18" w:rsidRDefault="00A72F18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A72F18">
        <w:rPr>
          <w:rStyle w:val="Seitenzahl"/>
          <w:rFonts w:ascii="Arial" w:hAnsi="Arial" w:cs="Arial"/>
          <w:bCs/>
          <w:sz w:val="22"/>
          <w:szCs w:val="22"/>
        </w:rPr>
        <w:t xml:space="preserve">Die Preisstellung erfolgt Netto zzgl. der </w:t>
      </w:r>
      <w:r>
        <w:rPr>
          <w:rStyle w:val="Seitenzahl"/>
          <w:rFonts w:ascii="Arial" w:hAnsi="Arial" w:cs="Arial"/>
          <w:bCs/>
          <w:sz w:val="22"/>
          <w:szCs w:val="22"/>
        </w:rPr>
        <w:t>gesetzlichen MwSt. $_BB_1_elektro=</w:t>
      </w:r>
      <w:proofErr w:type="spellStart"/>
      <w:r>
        <w:rPr>
          <w:rStyle w:val="Seitenzahl"/>
          <w:rFonts w:ascii="Arial" w:hAnsi="Arial" w:cs="Arial"/>
          <w:bCs/>
          <w:sz w:val="22"/>
          <w:szCs w:val="22"/>
        </w:rPr>
        <w:t>J&amp;</w:t>
      </w:r>
      <w:r>
        <w:rPr>
          <w:rFonts w:ascii="Arial" w:hAnsi="Arial" w:cs="Arial"/>
          <w:sz w:val="22"/>
          <w:szCs w:val="22"/>
        </w:rPr>
        <w:t>einschl</w:t>
      </w:r>
      <w:proofErr w:type="spellEnd"/>
      <w:r>
        <w:rPr>
          <w:rFonts w:ascii="Arial" w:hAnsi="Arial" w:cs="Arial"/>
          <w:sz w:val="22"/>
          <w:szCs w:val="22"/>
        </w:rPr>
        <w:t>. Elektro-Installation bei kompl. bauseitiger Kabelzuführung und Setzen einer C</w:t>
      </w:r>
      <w:r w:rsidR="006D7ECC">
        <w:rPr>
          <w:rFonts w:ascii="Arial" w:hAnsi="Arial" w:cs="Arial"/>
          <w:sz w:val="22"/>
          <w:szCs w:val="22"/>
        </w:rPr>
        <w:t>E-Steckdose 16 A, 400 V $_AB_1&amp;</w:t>
      </w:r>
      <w:r>
        <w:rPr>
          <w:rFonts w:ascii="Arial" w:hAnsi="Arial" w:cs="Arial"/>
          <w:sz w:val="22"/>
          <w:szCs w:val="22"/>
        </w:rPr>
        <w:t>ohne Elektro-Installation$_EB_1&amp;.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A72F18" w:rsidRPr="00A72F18" w:rsidRDefault="00A72F18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A72F18" w:rsidRDefault="00A72F18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Die Lieferzeit beträgt ca. $_</w:t>
      </w:r>
      <w:proofErr w:type="spellStart"/>
      <w:r>
        <w:rPr>
          <w:rStyle w:val="Seitenzahl"/>
          <w:rFonts w:ascii="Arial" w:hAnsi="Arial" w:cs="Arial"/>
          <w:bCs/>
          <w:sz w:val="22"/>
          <w:szCs w:val="22"/>
        </w:rPr>
        <w:t>lieferzeit</w:t>
      </w:r>
      <w:proofErr w:type="spellEnd"/>
      <w:r>
        <w:rPr>
          <w:rStyle w:val="Seitenzahl"/>
          <w:rFonts w:ascii="Arial" w:hAnsi="Arial" w:cs="Arial"/>
          <w:bCs/>
          <w:sz w:val="22"/>
          <w:szCs w:val="22"/>
        </w:rPr>
        <w:t>&amp; Wochen nach Auftragseingang und Klärung aller technischen Details.</w:t>
      </w:r>
    </w:p>
    <w:p w:rsidR="00A72F18" w:rsidRDefault="00A72F18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Mit freundlichen Grüßen</w:t>
      </w: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Stahlmuster AG</w:t>
      </w: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437012" w:rsidRPr="00223C25" w:rsidSect="00F219FF">
      <w:headerReference w:type="default" r:id="rId7"/>
      <w:footerReference w:type="default" r:id="rId8"/>
      <w:type w:val="continuous"/>
      <w:pgSz w:w="11906" w:h="16838" w:code="9"/>
      <w:pgMar w:top="3119" w:right="1133" w:bottom="1418" w:left="1418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1D" w:rsidRDefault="0014231D">
      <w:r>
        <w:separator/>
      </w:r>
    </w:p>
  </w:endnote>
  <w:endnote w:type="continuationSeparator" w:id="0">
    <w:p w:rsidR="0014231D" w:rsidRDefault="0014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AF3DCC" w:rsidRDefault="00332F29">
    <w:pPr>
      <w:pStyle w:val="Fuzeile"/>
      <w:tabs>
        <w:tab w:val="left" w:pos="1985"/>
        <w:tab w:val="left" w:pos="4536"/>
        <w:tab w:val="left" w:pos="7088"/>
      </w:tabs>
      <w:ind w:left="-709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1D" w:rsidRDefault="0014231D">
      <w:r>
        <w:separator/>
      </w:r>
    </w:p>
  </w:footnote>
  <w:footnote w:type="continuationSeparator" w:id="0">
    <w:p w:rsidR="0014231D" w:rsidRDefault="0014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332F29" w:rsidRDefault="00832957">
    <w:pPr>
      <w:pStyle w:val="Kopfzeile"/>
    </w:pPr>
    <w:r>
      <w:t xml:space="preserve">  </w:t>
    </w:r>
    <w:r>
      <w:rPr>
        <w:noProof/>
      </w:rPr>
      <w:drawing>
        <wp:inline distT="0" distB="0" distL="0" distR="0" wp14:anchorId="1733AF3A" wp14:editId="34D605DC">
          <wp:extent cx="2457450" cy="514350"/>
          <wp:effectExtent l="0" t="0" r="0" b="0"/>
          <wp:docPr id="5" name="Bild 5" descr="K:\windoc\Yoshteq\logo grafik\m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windoc\Yoshteq\logo grafik\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AB8ED5" wp14:editId="7D9346E9">
          <wp:extent cx="3371850" cy="600075"/>
          <wp:effectExtent l="0" t="0" r="0" b="9525"/>
          <wp:docPr id="9" name="Bild 9" descr="K:\windoc\Yoshteq\logo grafik\wellen_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windoc\Yoshteq\logo grafik\wellen_a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9"/>
    <w:rsid w:val="00037309"/>
    <w:rsid w:val="000616DD"/>
    <w:rsid w:val="000709C3"/>
    <w:rsid w:val="0014231D"/>
    <w:rsid w:val="001F5691"/>
    <w:rsid w:val="00223C25"/>
    <w:rsid w:val="002240C9"/>
    <w:rsid w:val="00257C1F"/>
    <w:rsid w:val="002F1EA0"/>
    <w:rsid w:val="00332F29"/>
    <w:rsid w:val="00341B27"/>
    <w:rsid w:val="00363998"/>
    <w:rsid w:val="0037099E"/>
    <w:rsid w:val="003824C0"/>
    <w:rsid w:val="003864AB"/>
    <w:rsid w:val="003C102D"/>
    <w:rsid w:val="003C2964"/>
    <w:rsid w:val="003D6D09"/>
    <w:rsid w:val="003E1BDE"/>
    <w:rsid w:val="00437012"/>
    <w:rsid w:val="00451A7D"/>
    <w:rsid w:val="0046632B"/>
    <w:rsid w:val="004A11D4"/>
    <w:rsid w:val="004C259F"/>
    <w:rsid w:val="004F7220"/>
    <w:rsid w:val="005577F8"/>
    <w:rsid w:val="005613E7"/>
    <w:rsid w:val="005C213D"/>
    <w:rsid w:val="0060090C"/>
    <w:rsid w:val="006706FF"/>
    <w:rsid w:val="006714CB"/>
    <w:rsid w:val="006D7ECC"/>
    <w:rsid w:val="006F7275"/>
    <w:rsid w:val="00706622"/>
    <w:rsid w:val="00716431"/>
    <w:rsid w:val="00794632"/>
    <w:rsid w:val="007D3915"/>
    <w:rsid w:val="00827DFB"/>
    <w:rsid w:val="00832957"/>
    <w:rsid w:val="00866AD5"/>
    <w:rsid w:val="0088371B"/>
    <w:rsid w:val="008E548C"/>
    <w:rsid w:val="0098584D"/>
    <w:rsid w:val="0098784D"/>
    <w:rsid w:val="00A2359B"/>
    <w:rsid w:val="00A26A14"/>
    <w:rsid w:val="00A72F18"/>
    <w:rsid w:val="00AF33EB"/>
    <w:rsid w:val="00AF3DCC"/>
    <w:rsid w:val="00B33E43"/>
    <w:rsid w:val="00B52308"/>
    <w:rsid w:val="00B65659"/>
    <w:rsid w:val="00B937B9"/>
    <w:rsid w:val="00B96259"/>
    <w:rsid w:val="00BF1936"/>
    <w:rsid w:val="00C03A87"/>
    <w:rsid w:val="00C4230D"/>
    <w:rsid w:val="00C6065D"/>
    <w:rsid w:val="00C80F7F"/>
    <w:rsid w:val="00D36E98"/>
    <w:rsid w:val="00D46AFC"/>
    <w:rsid w:val="00D4762B"/>
    <w:rsid w:val="00DC4113"/>
    <w:rsid w:val="00DF57BA"/>
    <w:rsid w:val="00E13C77"/>
    <w:rsid w:val="00E97D7E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Vorlage</vt:lpstr>
    </vt:vector>
  </TitlesOfParts>
  <Company>GHS - Gruber &amp; Hufnagel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Vorlage</dc:title>
  <dc:creator>Wolfgang Hufnagel</dc:creator>
  <cp:lastModifiedBy>hufnagel</cp:lastModifiedBy>
  <cp:revision>14</cp:revision>
  <cp:lastPrinted>1999-01-08T13:21:00Z</cp:lastPrinted>
  <dcterms:created xsi:type="dcterms:W3CDTF">2011-06-23T13:36:00Z</dcterms:created>
  <dcterms:modified xsi:type="dcterms:W3CDTF">2011-07-11T11:41:00Z</dcterms:modified>
</cp:coreProperties>
</file>