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3A43F0" w:rsidRDefault="003A43F0" w:rsidP="003A43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$_</w:t>
      </w:r>
      <w:proofErr w:type="spellStart"/>
      <w:r>
        <w:rPr>
          <w:rFonts w:ascii="Arial" w:hAnsi="Arial" w:cs="Arial"/>
          <w:sz w:val="32"/>
          <w:szCs w:val="32"/>
        </w:rPr>
        <w:t>IN_WebVorlagen</w:t>
      </w:r>
      <w:proofErr w:type="spellEnd"/>
      <w:r>
        <w:rPr>
          <w:rFonts w:ascii="Arial" w:hAnsi="Arial" w:cs="Arial"/>
          <w:sz w:val="32"/>
          <w:szCs w:val="32"/>
        </w:rPr>
        <w:t>/INDOC1.docx&amp;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3A43F0" w:rsidRDefault="003A43F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D20D8B" w:rsidRDefault="0033075B" w:rsidP="00D20D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$_</w:t>
      </w:r>
      <w:proofErr w:type="spellStart"/>
      <w:r>
        <w:rPr>
          <w:rFonts w:ascii="Arial" w:hAnsi="Arial" w:cs="Arial"/>
          <w:sz w:val="32"/>
          <w:szCs w:val="32"/>
        </w:rPr>
        <w:t>IN_WebVorlagen</w:t>
      </w:r>
      <w:proofErr w:type="spellEnd"/>
      <w:r>
        <w:rPr>
          <w:rFonts w:ascii="Arial" w:hAnsi="Arial" w:cs="Arial"/>
          <w:sz w:val="32"/>
          <w:szCs w:val="32"/>
        </w:rPr>
        <w:t>/INDOC1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.docx;WebVorlagen/INDOC1</w:t>
      </w:r>
      <w:r w:rsidR="00D20D8B">
        <w:rPr>
          <w:rFonts w:ascii="Arial" w:hAnsi="Arial" w:cs="Arial"/>
          <w:sz w:val="32"/>
          <w:szCs w:val="32"/>
        </w:rPr>
        <w:t>.xml&amp;</w:t>
      </w: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C0752A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D6" w:rsidRDefault="00D573D6">
      <w:r>
        <w:separator/>
      </w:r>
    </w:p>
  </w:endnote>
  <w:endnote w:type="continuationSeparator" w:id="0">
    <w:p w:rsidR="00D573D6" w:rsidRDefault="00D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D6" w:rsidRDefault="00D573D6">
      <w:r>
        <w:separator/>
      </w:r>
    </w:p>
  </w:footnote>
  <w:footnote w:type="continuationSeparator" w:id="0">
    <w:p w:rsidR="00D573D6" w:rsidRDefault="00D5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0F1248"/>
    <w:rsid w:val="00223C25"/>
    <w:rsid w:val="00257C1F"/>
    <w:rsid w:val="002F1EA0"/>
    <w:rsid w:val="0033075B"/>
    <w:rsid w:val="00332856"/>
    <w:rsid w:val="00332F29"/>
    <w:rsid w:val="00341B27"/>
    <w:rsid w:val="00363998"/>
    <w:rsid w:val="0037099E"/>
    <w:rsid w:val="003864AB"/>
    <w:rsid w:val="003A43F0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D07EE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A4679"/>
    <w:rsid w:val="00BF1936"/>
    <w:rsid w:val="00C03A87"/>
    <w:rsid w:val="00C0752A"/>
    <w:rsid w:val="00C4230D"/>
    <w:rsid w:val="00D20D8B"/>
    <w:rsid w:val="00D46AFC"/>
    <w:rsid w:val="00D4762B"/>
    <w:rsid w:val="00D573D6"/>
    <w:rsid w:val="00D77B17"/>
    <w:rsid w:val="00DC4113"/>
    <w:rsid w:val="00DF57BA"/>
    <w:rsid w:val="00E13C77"/>
    <w:rsid w:val="00E97D7E"/>
    <w:rsid w:val="00EA0220"/>
    <w:rsid w:val="00EB2D77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16</cp:revision>
  <cp:lastPrinted>1999-01-08T13:21:00Z</cp:lastPrinted>
  <dcterms:created xsi:type="dcterms:W3CDTF">2011-06-23T13:00:00Z</dcterms:created>
  <dcterms:modified xsi:type="dcterms:W3CDTF">2011-06-25T08:55:00Z</dcterms:modified>
</cp:coreProperties>
</file>