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F8443B" w:rsidRDefault="00F8443B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  <w:u w:val="single"/>
        </w:rPr>
      </w:pPr>
      <w:r w:rsidRPr="00B14FA2">
        <w:rPr>
          <w:rStyle w:val="Seitenzahl"/>
          <w:rFonts w:ascii="Arial" w:hAnsi="Arial" w:cs="Arial"/>
          <w:bCs/>
          <w:sz w:val="22"/>
          <w:szCs w:val="22"/>
          <w:u w:val="single"/>
        </w:rPr>
        <w:t>Übersicht der Positionen</w:t>
      </w:r>
    </w:p>
    <w:p w:rsidR="00F8443B" w:rsidRPr="00B14FA2" w:rsidRDefault="00F8443B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  <w:u w:val="single"/>
        </w:rPr>
      </w:pP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Block_posAufrufe</w:t>
      </w:r>
      <w:proofErr w:type="spellEnd"/>
      <w:r>
        <w:rPr>
          <w:rStyle w:val="Seitenzahl"/>
          <w:rFonts w:ascii="Arial" w:hAnsi="Arial" w:cs="Arial"/>
          <w:bCs/>
          <w:sz w:val="22"/>
          <w:szCs w:val="22"/>
        </w:rPr>
        <w:t>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Die Lieferung erfolgt sofort nach Zahlungseingang</w:t>
      </w:r>
    </w:p>
    <w:p w:rsidR="00B14FA2" w:rsidRDefault="00B14FA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C8" w:rsidRDefault="007918C8">
      <w:r>
        <w:separator/>
      </w:r>
    </w:p>
  </w:endnote>
  <w:endnote w:type="continuationSeparator" w:id="0">
    <w:p w:rsidR="007918C8" w:rsidRDefault="0079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C8" w:rsidRDefault="007918C8">
      <w:r>
        <w:separator/>
      </w:r>
    </w:p>
  </w:footnote>
  <w:footnote w:type="continuationSeparator" w:id="0">
    <w:p w:rsidR="007918C8" w:rsidRDefault="0079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193270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87AF6"/>
    <w:rsid w:val="006F7275"/>
    <w:rsid w:val="00706622"/>
    <w:rsid w:val="00716431"/>
    <w:rsid w:val="007918C8"/>
    <w:rsid w:val="007D3915"/>
    <w:rsid w:val="0081726B"/>
    <w:rsid w:val="00827DFB"/>
    <w:rsid w:val="00832957"/>
    <w:rsid w:val="00866AD5"/>
    <w:rsid w:val="008E548C"/>
    <w:rsid w:val="0098584D"/>
    <w:rsid w:val="0098784D"/>
    <w:rsid w:val="009C7954"/>
    <w:rsid w:val="00A2359B"/>
    <w:rsid w:val="00A26A14"/>
    <w:rsid w:val="00A71F17"/>
    <w:rsid w:val="00AF33EB"/>
    <w:rsid w:val="00AF3DCC"/>
    <w:rsid w:val="00B14FA2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43B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12</cp:revision>
  <cp:lastPrinted>1999-01-08T13:21:00Z</cp:lastPrinted>
  <dcterms:created xsi:type="dcterms:W3CDTF">2011-06-23T13:00:00Z</dcterms:created>
  <dcterms:modified xsi:type="dcterms:W3CDTF">2011-07-11T14:24:00Z</dcterms:modified>
</cp:coreProperties>
</file>