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9" w:rsidRPr="00437012" w:rsidRDefault="00332F29">
      <w:pPr>
        <w:rPr>
          <w:rFonts w:ascii="Arial" w:hAnsi="Arial" w:cs="Arial"/>
          <w:sz w:val="22"/>
          <w:szCs w:val="22"/>
          <w:u w:val="single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$_anrede&amp;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$_anschrift1&amp;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$_anschrift2&amp;</w:t>
      </w:r>
    </w:p>
    <w:p w:rsidR="00832957" w:rsidRPr="00437012" w:rsidRDefault="00332F29">
      <w:pPr>
        <w:rPr>
          <w:rFonts w:ascii="Arial" w:hAnsi="Arial" w:cs="Arial"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strasse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  <w:r w:rsidRPr="00437012">
        <w:rPr>
          <w:rFonts w:ascii="Arial" w:hAnsi="Arial" w:cs="Arial"/>
          <w:sz w:val="22"/>
          <w:szCs w:val="22"/>
        </w:rPr>
        <w:t>$_</w:t>
      </w:r>
      <w:proofErr w:type="spellStart"/>
      <w:r w:rsidRPr="00437012">
        <w:rPr>
          <w:rFonts w:ascii="Arial" w:hAnsi="Arial" w:cs="Arial"/>
          <w:sz w:val="22"/>
          <w:szCs w:val="22"/>
        </w:rPr>
        <w:t>ort</w:t>
      </w:r>
      <w:proofErr w:type="spellEnd"/>
      <w:r w:rsidRPr="00437012">
        <w:rPr>
          <w:rFonts w:ascii="Arial" w:hAnsi="Arial" w:cs="Arial"/>
          <w:sz w:val="22"/>
          <w:szCs w:val="22"/>
        </w:rPr>
        <w:t>&amp;</w:t>
      </w: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C102D" w:rsidRPr="00437012" w:rsidRDefault="003C102D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noProof/>
          <w:sz w:val="22"/>
          <w:szCs w:val="22"/>
        </w:rPr>
      </w:pPr>
    </w:p>
    <w:p w:rsidR="00332F29" w:rsidRPr="00437012" w:rsidRDefault="00332F29">
      <w:pPr>
        <w:rPr>
          <w:rFonts w:ascii="Arial" w:hAnsi="Arial" w:cs="Arial"/>
          <w:sz w:val="22"/>
          <w:szCs w:val="22"/>
        </w:rPr>
        <w:sectPr w:rsidR="00332F29" w:rsidRPr="00437012" w:rsidSect="00F219FF">
          <w:headerReference w:type="default" r:id="rId7"/>
          <w:footerReference w:type="default" r:id="rId8"/>
          <w:type w:val="continuous"/>
          <w:pgSz w:w="11906" w:h="16838" w:code="9"/>
          <w:pgMar w:top="3119" w:right="1133" w:bottom="1560" w:left="1418" w:header="720" w:footer="269" w:gutter="0"/>
          <w:cols w:num="2" w:space="720"/>
        </w:sect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332F29" w:rsidRPr="00437012" w:rsidRDefault="00332F29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  <w:r w:rsidRPr="00437012">
        <w:rPr>
          <w:rFonts w:ascii="Arial" w:hAnsi="Arial" w:cs="Arial"/>
          <w:b/>
          <w:bCs/>
          <w:sz w:val="22"/>
          <w:szCs w:val="22"/>
        </w:rPr>
        <w:t>Angebots-Nummer  $_</w:t>
      </w:r>
      <w:proofErr w:type="spellStart"/>
      <w:r w:rsidRPr="00437012">
        <w:rPr>
          <w:rFonts w:ascii="Arial" w:hAnsi="Arial" w:cs="Arial"/>
          <w:b/>
          <w:bCs/>
          <w:sz w:val="22"/>
          <w:szCs w:val="22"/>
        </w:rPr>
        <w:t>angebot</w:t>
      </w:r>
      <w:proofErr w:type="spellEnd"/>
      <w:r w:rsidR="00832957" w:rsidRPr="00437012">
        <w:rPr>
          <w:rFonts w:ascii="Arial" w:hAnsi="Arial" w:cs="Arial"/>
          <w:b/>
          <w:bCs/>
          <w:sz w:val="22"/>
          <w:szCs w:val="22"/>
        </w:rPr>
        <w:t>&amp;</w:t>
      </w:r>
      <w:r w:rsidRPr="00437012">
        <w:rPr>
          <w:rStyle w:val="Seitenzahl"/>
          <w:rFonts w:ascii="Arial" w:hAnsi="Arial" w:cs="Arial"/>
          <w:b/>
          <w:bCs/>
          <w:sz w:val="22"/>
          <w:szCs w:val="22"/>
        </w:rPr>
        <w:t xml:space="preserve"> </w:t>
      </w: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P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$_briefanrede&amp;</w:t>
      </w: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437012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>
        <w:rPr>
          <w:rStyle w:val="Seitenzahl"/>
          <w:rFonts w:ascii="Arial" w:hAnsi="Arial" w:cs="Arial"/>
          <w:bCs/>
          <w:sz w:val="22"/>
          <w:szCs w:val="22"/>
        </w:rPr>
        <w:t>vielen Dank für Ihre Anfrage vom 1.7.2011</w:t>
      </w:r>
    </w:p>
    <w:p w:rsidR="00437012" w:rsidRDefault="00437012">
      <w:pPr>
        <w:tabs>
          <w:tab w:val="left" w:pos="6096"/>
        </w:tabs>
        <w:rPr>
          <w:rStyle w:val="Seitenzahl"/>
          <w:rFonts w:ascii="Arial" w:hAnsi="Arial" w:cs="Arial"/>
          <w:b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Mit freundlichen Grüßen</w:t>
      </w: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223C25" w:rsidRPr="00223C25" w:rsidRDefault="00223C25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r w:rsidRPr="00223C25">
        <w:rPr>
          <w:rStyle w:val="Seitenzahl"/>
          <w:rFonts w:ascii="Arial" w:hAnsi="Arial" w:cs="Arial"/>
          <w:bCs/>
          <w:sz w:val="22"/>
          <w:szCs w:val="22"/>
        </w:rPr>
        <w:t>Stahlmuster AG</w:t>
      </w: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</w:p>
    <w:p w:rsidR="00437012" w:rsidRPr="00223C25" w:rsidRDefault="00437012">
      <w:pPr>
        <w:tabs>
          <w:tab w:val="left" w:pos="6096"/>
        </w:tabs>
        <w:rPr>
          <w:rStyle w:val="Seitenzahl"/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437012" w:rsidRPr="00223C25" w:rsidSect="00F219FF">
      <w:type w:val="continuous"/>
      <w:pgSz w:w="11906" w:h="16838" w:code="9"/>
      <w:pgMar w:top="3119" w:right="1133" w:bottom="1418" w:left="1418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6B" w:rsidRDefault="0081726B">
      <w:r>
        <w:separator/>
      </w:r>
    </w:p>
  </w:endnote>
  <w:endnote w:type="continuationSeparator" w:id="0">
    <w:p w:rsidR="0081726B" w:rsidRDefault="0081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AF3DCC" w:rsidRDefault="00332F29">
    <w:pPr>
      <w:pStyle w:val="Fuzeile"/>
      <w:tabs>
        <w:tab w:val="left" w:pos="1985"/>
        <w:tab w:val="left" w:pos="4536"/>
        <w:tab w:val="left" w:pos="7088"/>
      </w:tabs>
      <w:ind w:left="-709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6B" w:rsidRDefault="0081726B">
      <w:r>
        <w:separator/>
      </w:r>
    </w:p>
  </w:footnote>
  <w:footnote w:type="continuationSeparator" w:id="0">
    <w:p w:rsidR="0081726B" w:rsidRDefault="0081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9" w:rsidRPr="00332F29" w:rsidRDefault="00832957">
    <w:pPr>
      <w:pStyle w:val="Kopfzeile"/>
    </w:pPr>
    <w:r>
      <w:t xml:space="preserve">  </w:t>
    </w:r>
    <w:r>
      <w:rPr>
        <w:noProof/>
      </w:rPr>
      <w:drawing>
        <wp:inline distT="0" distB="0" distL="0" distR="0" wp14:anchorId="5FC9A881" wp14:editId="56525798">
          <wp:extent cx="2457450" cy="514350"/>
          <wp:effectExtent l="0" t="0" r="0" b="0"/>
          <wp:docPr id="5" name="Bild 5" descr="K:\windoc\Yoshteq\logo grafik\m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windoc\Yoshteq\logo grafik\m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F7504A" wp14:editId="3DCFFA34">
          <wp:extent cx="3371850" cy="600075"/>
          <wp:effectExtent l="0" t="0" r="0" b="9525"/>
          <wp:docPr id="9" name="Bild 9" descr="K:\windoc\Yoshteq\logo grafik\wellen_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windoc\Yoshteq\logo grafik\wellen_a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29"/>
    <w:rsid w:val="000616DD"/>
    <w:rsid w:val="000709C3"/>
    <w:rsid w:val="00193270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87AF6"/>
    <w:rsid w:val="006F7275"/>
    <w:rsid w:val="00706622"/>
    <w:rsid w:val="00716431"/>
    <w:rsid w:val="007D3915"/>
    <w:rsid w:val="0081726B"/>
    <w:rsid w:val="00827DFB"/>
    <w:rsid w:val="00832957"/>
    <w:rsid w:val="00866AD5"/>
    <w:rsid w:val="008E548C"/>
    <w:rsid w:val="0098584D"/>
    <w:rsid w:val="0098784D"/>
    <w:rsid w:val="00A2359B"/>
    <w:rsid w:val="00A26A14"/>
    <w:rsid w:val="00A71F17"/>
    <w:rsid w:val="00AF33EB"/>
    <w:rsid w:val="00AF3DCC"/>
    <w:rsid w:val="00B33E43"/>
    <w:rsid w:val="00B52308"/>
    <w:rsid w:val="00B65659"/>
    <w:rsid w:val="00B937B9"/>
    <w:rsid w:val="00B96259"/>
    <w:rsid w:val="00BF1936"/>
    <w:rsid w:val="00C03A87"/>
    <w:rsid w:val="00C4230D"/>
    <w:rsid w:val="00D46AFC"/>
    <w:rsid w:val="00D4762B"/>
    <w:rsid w:val="00DC4113"/>
    <w:rsid w:val="00DF57BA"/>
    <w:rsid w:val="00E13C77"/>
    <w:rsid w:val="00E97D7E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6237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6096"/>
      </w:tabs>
      <w:ind w:left="6096" w:hanging="609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pPr>
      <w:keepNext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table" w:styleId="Tabellenraster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Vorlage</vt:lpstr>
    </vt:vector>
  </TitlesOfParts>
  <Company>GHS - Gruber &amp; Hufnagel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Vorlage</dc:title>
  <dc:creator>Wolfgang Hufnagel</dc:creator>
  <cp:lastModifiedBy>hufnagel</cp:lastModifiedBy>
  <cp:revision>8</cp:revision>
  <cp:lastPrinted>1999-01-08T13:21:00Z</cp:lastPrinted>
  <dcterms:created xsi:type="dcterms:W3CDTF">2011-06-23T13:00:00Z</dcterms:created>
  <dcterms:modified xsi:type="dcterms:W3CDTF">2011-07-11T11:41:00Z</dcterms:modified>
</cp:coreProperties>
</file>